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21" w:rsidRPr="007E5421" w:rsidRDefault="00F14A21">
      <w:pPr>
        <w:rPr>
          <w:rFonts w:ascii="Sylfaen" w:hAnsi="Sylfaen"/>
        </w:rPr>
      </w:pPr>
      <w:r w:rsidRPr="007E5421">
        <w:rPr>
          <w:rFonts w:ascii="Sylfaen" w:hAnsi="Sylfae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2214077</wp:posOffset>
            </wp:positionH>
            <wp:positionV relativeFrom="paragraph">
              <wp:posOffset>-343403</wp:posOffset>
            </wp:positionV>
            <wp:extent cx="903977" cy="79363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FC6" w:rsidRPr="007E5421" w:rsidRDefault="00F14A21" w:rsidP="00F14A21">
      <w:pPr>
        <w:jc w:val="center"/>
        <w:rPr>
          <w:rFonts w:ascii="Sylfaen" w:hAnsi="Sylfaen"/>
        </w:rPr>
      </w:pPr>
      <w:r w:rsidRPr="007E5421"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-2301240</wp:posOffset>
            </wp:positionH>
            <wp:positionV relativeFrom="paragraph">
              <wp:posOffset>55880</wp:posOffset>
            </wp:positionV>
            <wp:extent cx="911225" cy="79311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A21" w:rsidRPr="007E5421" w:rsidRDefault="00F14A21" w:rsidP="00F14A21">
      <w:pPr>
        <w:rPr>
          <w:rFonts w:ascii="Sylfaen" w:hAnsi="Sylfaen"/>
          <w:b/>
          <w:sz w:val="32"/>
          <w:szCs w:val="32"/>
        </w:rPr>
      </w:pPr>
      <w:r w:rsidRPr="007E5421">
        <w:rPr>
          <w:rFonts w:ascii="Sylfaen" w:hAnsi="Sylfaen" w:cs="Sylfaen"/>
          <w:b/>
          <w:sz w:val="32"/>
          <w:szCs w:val="32"/>
        </w:rPr>
        <w:t xml:space="preserve">                  </w:t>
      </w:r>
      <w:r w:rsidR="00F72A52" w:rsidRPr="007E5421">
        <w:rPr>
          <w:rFonts w:ascii="Sylfaen" w:hAnsi="Sylfaen" w:cs="Sylfaen"/>
          <w:b/>
          <w:sz w:val="32"/>
          <w:szCs w:val="32"/>
        </w:rPr>
        <w:t xml:space="preserve"> </w:t>
      </w:r>
      <w:r w:rsidR="009B5B72">
        <w:rPr>
          <w:rFonts w:ascii="Sylfaen" w:hAnsi="Sylfaen" w:cs="Sylfaen"/>
          <w:b/>
          <w:sz w:val="32"/>
          <w:szCs w:val="32"/>
        </w:rPr>
        <w:t xml:space="preserve"> </w:t>
      </w:r>
      <w:r w:rsidR="00F72A52" w:rsidRPr="007E5421">
        <w:rPr>
          <w:rFonts w:ascii="Sylfaen" w:hAnsi="Sylfaen" w:cs="Sylfaen"/>
          <w:b/>
          <w:sz w:val="32"/>
          <w:szCs w:val="32"/>
        </w:rPr>
        <w:t xml:space="preserve">  </w:t>
      </w:r>
      <w:r w:rsidR="00B564F7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proofErr w:type="spellStart"/>
      <w:proofErr w:type="gramStart"/>
      <w:r w:rsidRPr="007E5421">
        <w:rPr>
          <w:rFonts w:ascii="Sylfaen" w:hAnsi="Sylfaen" w:cs="Sylfaen"/>
          <w:b/>
          <w:sz w:val="32"/>
          <w:szCs w:val="32"/>
        </w:rPr>
        <w:t>ბოლნისის</w:t>
      </w:r>
      <w:proofErr w:type="spellEnd"/>
      <w:proofErr w:type="gram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რაიონული</w:t>
      </w:r>
      <w:proofErr w:type="spell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სასამართლო</w:t>
      </w:r>
      <w:proofErr w:type="spellEnd"/>
    </w:p>
    <w:p w:rsidR="007E5421" w:rsidRDefault="00093259" w:rsidP="00F14A21">
      <w:pPr>
        <w:rPr>
          <w:rFonts w:ascii="Sylfaen" w:hAnsi="Sylfaen"/>
          <w:b/>
          <w:lang w:val="ka-GE"/>
        </w:rPr>
      </w:pPr>
      <w:r w:rsidRPr="007E5421">
        <w:rPr>
          <w:rFonts w:ascii="Sylfaen" w:hAnsi="Sylfaen"/>
          <w:b/>
          <w:i/>
          <w:lang w:val="ka-GE"/>
        </w:rPr>
        <w:t xml:space="preserve">        </w:t>
      </w:r>
      <w:r w:rsidR="00F14A21" w:rsidRPr="007E5421">
        <w:rPr>
          <w:rFonts w:ascii="Sylfaen" w:hAnsi="Sylfaen"/>
          <w:b/>
          <w:i/>
        </w:rPr>
        <w:t>=============================================================</w:t>
      </w:r>
      <w:r w:rsidR="00BA5D5F">
        <w:rPr>
          <w:rFonts w:ascii="Sylfaen" w:hAnsi="Sylfaen"/>
          <w:b/>
          <w:i/>
          <w:lang w:val="ka-GE"/>
        </w:rPr>
        <w:t>===========</w:t>
      </w:r>
      <w:r w:rsidR="00F14A21" w:rsidRPr="007E5421">
        <w:rPr>
          <w:rFonts w:ascii="Sylfaen" w:hAnsi="Sylfaen"/>
          <w:b/>
        </w:rPr>
        <w:t xml:space="preserve">                           </w:t>
      </w:r>
      <w:r w:rsidR="000971E6" w:rsidRPr="007E5421">
        <w:rPr>
          <w:rFonts w:ascii="Sylfaen" w:hAnsi="Sylfaen"/>
          <w:b/>
          <w:lang w:val="ka-GE"/>
        </w:rPr>
        <w:t xml:space="preserve">   </w:t>
      </w:r>
    </w:p>
    <w:p w:rsidR="00F14A21" w:rsidRPr="006153E4" w:rsidRDefault="007E5421" w:rsidP="00F14A21">
      <w:pPr>
        <w:spacing w:line="360" w:lineRule="auto"/>
        <w:ind w:right="-1"/>
        <w:rPr>
          <w:rFonts w:ascii="Sylfaen" w:hAnsi="Sylfaen"/>
          <w:b/>
          <w:sz w:val="24"/>
          <w:szCs w:val="24"/>
          <w:lang w:val="ka-GE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№</w:t>
      </w:r>
      <w:r w:rsidR="006153E4">
        <w:rPr>
          <w:rFonts w:ascii="Sylfaen" w:hAnsi="Sylfaen"/>
          <w:b/>
          <w:sz w:val="24"/>
          <w:szCs w:val="24"/>
        </w:rPr>
        <w:t xml:space="preserve"> </w:t>
      </w:r>
      <w:r w:rsidR="00072F78">
        <w:rPr>
          <w:rFonts w:ascii="Sylfaen" w:hAnsi="Sylfaen"/>
          <w:b/>
          <w:sz w:val="24"/>
          <w:szCs w:val="24"/>
          <w:lang w:val="ka-GE"/>
        </w:rPr>
        <w:t>2</w:t>
      </w:r>
      <w:r w:rsidR="004A2731">
        <w:rPr>
          <w:rFonts w:ascii="Sylfaen" w:hAnsi="Sylfaen"/>
          <w:b/>
          <w:sz w:val="24"/>
          <w:szCs w:val="24"/>
          <w:lang w:val="ka-GE"/>
        </w:rPr>
        <w:t>00</w:t>
      </w:r>
      <w:r w:rsidR="00F14A21" w:rsidRPr="007E5421">
        <w:rPr>
          <w:rFonts w:ascii="Sylfaen" w:hAnsi="Sylfaen"/>
          <w:b/>
          <w:sz w:val="24"/>
          <w:szCs w:val="24"/>
        </w:rPr>
        <w:t xml:space="preserve">                             </w:t>
      </w:r>
      <w:r w:rsidRPr="007E5421">
        <w:rPr>
          <w:rFonts w:ascii="Sylfaen" w:hAnsi="Sylfaen"/>
          <w:b/>
          <w:sz w:val="24"/>
          <w:szCs w:val="24"/>
          <w:lang w:val="ka-GE"/>
        </w:rPr>
        <w:t xml:space="preserve">                                   </w:t>
      </w:r>
      <w:r w:rsidR="00F14A21" w:rsidRPr="007E5421">
        <w:rPr>
          <w:rFonts w:ascii="Sylfaen" w:hAnsi="Sylfaen"/>
          <w:b/>
          <w:sz w:val="24"/>
          <w:szCs w:val="24"/>
        </w:rPr>
        <w:t xml:space="preserve">  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57FBF" w:rsidRPr="007E5421">
        <w:rPr>
          <w:rFonts w:ascii="Sylfaen" w:hAnsi="Sylfaen"/>
          <w:b/>
          <w:sz w:val="24"/>
          <w:szCs w:val="24"/>
        </w:rPr>
        <w:t xml:space="preserve">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 w:rsidR="006153E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757FBF" w:rsidRPr="007E5421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57FBF" w:rsidRPr="007E5421">
        <w:rPr>
          <w:rFonts w:ascii="Sylfaen" w:hAnsi="Sylfaen"/>
          <w:b/>
          <w:sz w:val="24"/>
          <w:szCs w:val="24"/>
        </w:rPr>
        <w:t xml:space="preserve"> </w:t>
      </w:r>
      <w:r w:rsidR="004A273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57FBF" w:rsidRPr="007E5421">
        <w:rPr>
          <w:rFonts w:ascii="Sylfaen" w:hAnsi="Sylfaen"/>
          <w:b/>
          <w:sz w:val="24"/>
          <w:szCs w:val="24"/>
        </w:rPr>
        <w:t xml:space="preserve"> </w:t>
      </w:r>
      <w:r w:rsidR="00E86637">
        <w:rPr>
          <w:rFonts w:ascii="Sylfaen" w:hAnsi="Sylfaen"/>
          <w:b/>
          <w:sz w:val="24"/>
          <w:szCs w:val="24"/>
        </w:rPr>
        <w:t xml:space="preserve"> 08</w:t>
      </w:r>
      <w:r w:rsidR="00072F78">
        <w:rPr>
          <w:rFonts w:ascii="Sylfaen" w:hAnsi="Sylfaen"/>
          <w:b/>
          <w:sz w:val="24"/>
          <w:szCs w:val="24"/>
        </w:rPr>
        <w:t xml:space="preserve"> </w:t>
      </w:r>
      <w:r w:rsidR="00F14A21" w:rsidRPr="007E54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F14A21" w:rsidRPr="007E5421">
        <w:rPr>
          <w:rFonts w:ascii="Sylfaen" w:hAnsi="Sylfaen"/>
          <w:b/>
          <w:sz w:val="24"/>
          <w:szCs w:val="24"/>
        </w:rPr>
        <w:t>დეკემბერი</w:t>
      </w:r>
      <w:proofErr w:type="spellEnd"/>
      <w:r w:rsidR="00F14A21" w:rsidRPr="007E5421">
        <w:rPr>
          <w:rFonts w:ascii="Sylfaen" w:hAnsi="Sylfaen"/>
          <w:b/>
          <w:sz w:val="24"/>
          <w:szCs w:val="24"/>
        </w:rPr>
        <w:t xml:space="preserve">,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>201</w:t>
      </w:r>
      <w:r w:rsidR="004A2731">
        <w:rPr>
          <w:rFonts w:ascii="Sylfaen" w:hAnsi="Sylfaen"/>
          <w:b/>
          <w:sz w:val="24"/>
          <w:szCs w:val="24"/>
          <w:lang w:val="ka-GE"/>
        </w:rPr>
        <w:t>5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A273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>წელი</w:t>
      </w:r>
      <w:r w:rsidR="00F14A21" w:rsidRPr="007E5421">
        <w:rPr>
          <w:rFonts w:ascii="Sylfaen" w:hAnsi="Sylfaen"/>
          <w:b/>
          <w:sz w:val="24"/>
          <w:szCs w:val="24"/>
        </w:rPr>
        <w:t xml:space="preserve">           </w:t>
      </w:r>
    </w:p>
    <w:p w:rsidR="00F14A21" w:rsidRPr="007E5421" w:rsidRDefault="00F14A21" w:rsidP="00F14A2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ბატონ გიორგი მარგველაშვილს</w:t>
      </w:r>
    </w:p>
    <w:p w:rsidR="00F14A21" w:rsidRPr="007E5421" w:rsidRDefault="00F14A21" w:rsidP="00F14A21">
      <w:pPr>
        <w:jc w:val="both"/>
        <w:rPr>
          <w:rFonts w:ascii="Sylfaen" w:hAnsi="Sylfaen" w:cs="Sylfaen"/>
          <w:b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საქართველოს პრეზიდენტს</w:t>
      </w:r>
    </w:p>
    <w:p w:rsidR="00F14A21" w:rsidRPr="007E5421" w:rsidRDefault="00F14A21" w:rsidP="00F14A21">
      <w:pPr>
        <w:tabs>
          <w:tab w:val="left" w:pos="-2280"/>
        </w:tabs>
        <w:ind w:right="120"/>
        <w:jc w:val="both"/>
        <w:rPr>
          <w:rFonts w:ascii="Sylfaen" w:hAnsi="Sylfaen"/>
          <w:sz w:val="24"/>
          <w:szCs w:val="24"/>
          <w:lang w:val="ka-GE"/>
        </w:rPr>
      </w:pPr>
    </w:p>
    <w:p w:rsidR="00F14A21" w:rsidRPr="007E5421" w:rsidRDefault="00F14A21" w:rsidP="00F14A21">
      <w:pPr>
        <w:tabs>
          <w:tab w:val="left" w:pos="-2280"/>
        </w:tabs>
        <w:ind w:right="120"/>
        <w:jc w:val="both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ბატონო პრეზიდენტო,</w:t>
      </w:r>
    </w:p>
    <w:p w:rsidR="00F14A21" w:rsidRPr="007E5421" w:rsidRDefault="00F14A21" w:rsidP="00F14A21">
      <w:pPr>
        <w:tabs>
          <w:tab w:val="left" w:pos="-2280"/>
        </w:tabs>
        <w:ind w:right="120"/>
        <w:jc w:val="both"/>
        <w:rPr>
          <w:rFonts w:ascii="Sylfaen" w:hAnsi="Sylfaen"/>
          <w:sz w:val="24"/>
          <w:szCs w:val="24"/>
          <w:lang w:val="ka-GE"/>
        </w:rPr>
      </w:pPr>
    </w:p>
    <w:p w:rsidR="00F14A21" w:rsidRPr="007E5421" w:rsidRDefault="00F14A21" w:rsidP="00F14A21">
      <w:pPr>
        <w:tabs>
          <w:tab w:val="left" w:pos="-2280"/>
        </w:tabs>
        <w:ind w:right="120"/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</w:rPr>
        <w:t xml:space="preserve">   </w:t>
      </w:r>
      <w:r w:rsidRPr="007E5421"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ადმინისტრაციული კოდექსის 49-ე მუხლის შესაბამისად, </w:t>
      </w:r>
      <w:r w:rsidR="003370D5" w:rsidRPr="007E5421">
        <w:rPr>
          <w:rFonts w:ascii="Sylfaen" w:hAnsi="Sylfaen"/>
          <w:sz w:val="24"/>
          <w:szCs w:val="24"/>
          <w:lang w:val="ka-GE"/>
        </w:rPr>
        <w:t>წარმოგიდგენთ</w:t>
      </w:r>
      <w:r w:rsidRPr="007E5421">
        <w:rPr>
          <w:rFonts w:ascii="Sylfaen" w:hAnsi="Sylfaen"/>
          <w:sz w:val="24"/>
          <w:szCs w:val="24"/>
          <w:lang w:val="ka-GE"/>
        </w:rPr>
        <w:t xml:space="preserve"> </w:t>
      </w:r>
      <w:r w:rsidR="003370D5" w:rsidRPr="007E5421">
        <w:rPr>
          <w:rFonts w:ascii="Sylfaen" w:hAnsi="Sylfaen"/>
          <w:sz w:val="24"/>
          <w:szCs w:val="24"/>
          <w:lang w:val="ka-GE"/>
        </w:rPr>
        <w:t>ბოლნისის</w:t>
      </w:r>
      <w:r w:rsidRPr="007E5421">
        <w:rPr>
          <w:rFonts w:ascii="Sylfaen" w:hAnsi="Sylfaen"/>
          <w:sz w:val="24"/>
          <w:szCs w:val="24"/>
          <w:lang w:val="ka-GE"/>
        </w:rPr>
        <w:t xml:space="preserve"> რაიონული სასამართლოს ანგარიშს ინფორმაციის თავისუფლების შესახებ დებულებების შესრულების თაობაზე.   </w:t>
      </w: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</w:t>
      </w: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</w:rPr>
      </w:pP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დანართი: </w:t>
      </w:r>
      <w:r w:rsidRPr="007E5421">
        <w:rPr>
          <w:rFonts w:ascii="Sylfaen" w:hAnsi="Sylfaen"/>
          <w:sz w:val="24"/>
          <w:szCs w:val="24"/>
          <w:lang w:val="ka-GE"/>
        </w:rPr>
        <w:t xml:space="preserve">  ,,01” ფურცლად.</w:t>
      </w: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</w:t>
      </w:r>
    </w:p>
    <w:p w:rsidR="00F14A21" w:rsidRPr="007E5421" w:rsidRDefault="00F14A21" w:rsidP="00F14A21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პატივისცემით,</w:t>
      </w:r>
    </w:p>
    <w:p w:rsidR="00F14A21" w:rsidRPr="007E5421" w:rsidRDefault="00F14A21" w:rsidP="00F14A21">
      <w:pPr>
        <w:jc w:val="both"/>
        <w:rPr>
          <w:rFonts w:ascii="Sylfaen" w:hAnsi="Sylfaen" w:cs="Sylfaen"/>
          <w:b/>
          <w:sz w:val="24"/>
          <w:szCs w:val="24"/>
        </w:rPr>
      </w:pPr>
    </w:p>
    <w:p w:rsidR="00093259" w:rsidRPr="007E5421" w:rsidRDefault="00757FBF" w:rsidP="00F14A2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სერგო მეთოფიშვილი</w:t>
      </w: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სასამართლოს თავმჯდომარე</w:t>
      </w:r>
      <w:r w:rsidRPr="007E5421">
        <w:rPr>
          <w:rFonts w:ascii="Sylfaen" w:hAnsi="Sylfaen"/>
          <w:sz w:val="24"/>
          <w:szCs w:val="24"/>
          <w:lang w:val="ka-GE"/>
        </w:rPr>
        <w:t xml:space="preserve">        </w:t>
      </w:r>
    </w:p>
    <w:p w:rsidR="007E5421" w:rsidRDefault="007E5421" w:rsidP="00F14A21">
      <w:pPr>
        <w:spacing w:line="360" w:lineRule="auto"/>
        <w:ind w:right="-1"/>
        <w:rPr>
          <w:rFonts w:ascii="Sylfaen" w:hAnsi="Sylfaen"/>
          <w:b/>
          <w:sz w:val="27"/>
          <w:szCs w:val="27"/>
          <w:lang w:val="ka-GE"/>
        </w:rPr>
      </w:pPr>
    </w:p>
    <w:p w:rsidR="007E5421" w:rsidRDefault="007E5421" w:rsidP="00F14A21">
      <w:pPr>
        <w:spacing w:line="360" w:lineRule="auto"/>
        <w:ind w:right="-1"/>
        <w:rPr>
          <w:rFonts w:ascii="Sylfaen" w:hAnsi="Sylfaen"/>
          <w:b/>
          <w:sz w:val="27"/>
          <w:szCs w:val="27"/>
          <w:lang w:val="ka-GE"/>
        </w:rPr>
      </w:pPr>
    </w:p>
    <w:p w:rsidR="00ED3BCE" w:rsidRPr="00ED3BCE" w:rsidRDefault="00ED3BCE" w:rsidP="00F14A21">
      <w:pPr>
        <w:spacing w:line="360" w:lineRule="auto"/>
        <w:ind w:right="-1"/>
        <w:rPr>
          <w:rFonts w:ascii="Sylfaen" w:hAnsi="Sylfaen"/>
          <w:b/>
          <w:sz w:val="27"/>
          <w:szCs w:val="27"/>
          <w:lang w:val="ka-GE"/>
        </w:rPr>
      </w:pPr>
      <w:r>
        <w:rPr>
          <w:rFonts w:ascii="Sylfaen" w:hAnsi="Sylfaen"/>
          <w:b/>
          <w:noProof/>
          <w:sz w:val="27"/>
          <w:szCs w:val="27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2268712</wp:posOffset>
            </wp:positionH>
            <wp:positionV relativeFrom="paragraph">
              <wp:posOffset>-444045</wp:posOffset>
            </wp:positionV>
            <wp:extent cx="903976" cy="79363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A21" w:rsidRPr="007E5421" w:rsidRDefault="00F14A21" w:rsidP="00F14A21">
      <w:pPr>
        <w:rPr>
          <w:rFonts w:ascii="Sylfaen" w:hAnsi="Sylfaen"/>
          <w:b/>
          <w:sz w:val="32"/>
          <w:szCs w:val="32"/>
        </w:rPr>
      </w:pPr>
      <w:r w:rsidRPr="007E5421">
        <w:rPr>
          <w:rFonts w:ascii="Sylfaen" w:hAnsi="Sylfaen" w:cs="Sylfaen"/>
          <w:b/>
          <w:sz w:val="32"/>
          <w:szCs w:val="32"/>
        </w:rPr>
        <w:t xml:space="preserve">                </w:t>
      </w:r>
      <w:r w:rsidR="00ED3BCE">
        <w:rPr>
          <w:rFonts w:ascii="Sylfaen" w:hAnsi="Sylfaen" w:cs="Sylfaen"/>
          <w:b/>
          <w:sz w:val="32"/>
          <w:szCs w:val="32"/>
          <w:lang w:val="ka-GE"/>
        </w:rPr>
        <w:t xml:space="preserve">    </w:t>
      </w:r>
      <w:r w:rsidRPr="007E5421">
        <w:rPr>
          <w:rFonts w:ascii="Sylfaen" w:hAnsi="Sylfaen" w:cs="Sylfaen"/>
          <w:b/>
          <w:sz w:val="32"/>
          <w:szCs w:val="32"/>
        </w:rPr>
        <w:t xml:space="preserve"> </w:t>
      </w:r>
      <w:r w:rsidR="00F72A52" w:rsidRPr="007E5421">
        <w:rPr>
          <w:rFonts w:ascii="Sylfaen" w:hAnsi="Sylfaen" w:cs="Sylfaen"/>
          <w:b/>
          <w:sz w:val="32"/>
          <w:szCs w:val="32"/>
        </w:rPr>
        <w:t xml:space="preserve"> </w:t>
      </w:r>
      <w:r w:rsidRPr="007E5421">
        <w:rPr>
          <w:rFonts w:ascii="Sylfaen" w:hAnsi="Sylfaen" w:cs="Sylfaen"/>
          <w:b/>
          <w:sz w:val="32"/>
          <w:szCs w:val="32"/>
        </w:rPr>
        <w:t xml:space="preserve"> </w:t>
      </w:r>
      <w:proofErr w:type="spellStart"/>
      <w:proofErr w:type="gramStart"/>
      <w:r w:rsidRPr="007E5421">
        <w:rPr>
          <w:rFonts w:ascii="Sylfaen" w:hAnsi="Sylfaen" w:cs="Sylfaen"/>
          <w:b/>
          <w:sz w:val="32"/>
          <w:szCs w:val="32"/>
        </w:rPr>
        <w:t>ბოლნისის</w:t>
      </w:r>
      <w:proofErr w:type="spellEnd"/>
      <w:proofErr w:type="gram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რაიონული</w:t>
      </w:r>
      <w:proofErr w:type="spell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სასამართლო</w:t>
      </w:r>
      <w:proofErr w:type="spellEnd"/>
    </w:p>
    <w:p w:rsidR="00BA5D5F" w:rsidRDefault="00BA5D5F" w:rsidP="00F14A21">
      <w:pPr>
        <w:spacing w:line="360" w:lineRule="auto"/>
        <w:ind w:right="-1"/>
        <w:rPr>
          <w:rFonts w:ascii="Sylfaen" w:hAnsi="Sylfaen"/>
          <w:b/>
          <w:lang w:val="ka-GE"/>
        </w:rPr>
      </w:pPr>
      <w:r>
        <w:rPr>
          <w:rFonts w:ascii="Sylfaen" w:hAnsi="Sylfaen"/>
          <w:b/>
          <w:i/>
          <w:lang w:val="ka-GE"/>
        </w:rPr>
        <w:t xml:space="preserve">   </w:t>
      </w:r>
      <w:r w:rsidR="009B5B72">
        <w:rPr>
          <w:rFonts w:ascii="Sylfaen" w:hAnsi="Sylfaen"/>
          <w:b/>
          <w:i/>
        </w:rPr>
        <w:t xml:space="preserve">  </w:t>
      </w:r>
      <w:r>
        <w:rPr>
          <w:rFonts w:ascii="Sylfaen" w:hAnsi="Sylfaen"/>
          <w:b/>
          <w:i/>
          <w:lang w:val="ka-GE"/>
        </w:rPr>
        <w:t xml:space="preserve">  </w:t>
      </w:r>
      <w:r w:rsidRPr="007E5421">
        <w:rPr>
          <w:rFonts w:ascii="Sylfaen" w:hAnsi="Sylfaen"/>
          <w:b/>
          <w:i/>
        </w:rPr>
        <w:t>=============================================================</w:t>
      </w:r>
      <w:r>
        <w:rPr>
          <w:rFonts w:ascii="Sylfaen" w:hAnsi="Sylfaen"/>
          <w:b/>
          <w:i/>
          <w:lang w:val="ka-GE"/>
        </w:rPr>
        <w:t>===========</w:t>
      </w:r>
      <w:r w:rsidRPr="007E5421">
        <w:rPr>
          <w:rFonts w:ascii="Sylfaen" w:hAnsi="Sylfaen"/>
          <w:b/>
        </w:rPr>
        <w:t xml:space="preserve">    </w:t>
      </w:r>
    </w:p>
    <w:p w:rsidR="00F14A21" w:rsidRPr="007E5421" w:rsidRDefault="007E5421" w:rsidP="00F14A21">
      <w:pPr>
        <w:spacing w:line="360" w:lineRule="auto"/>
        <w:ind w:right="-1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№</w:t>
      </w:r>
      <w:r w:rsidR="00F14A21" w:rsidRPr="007E5421">
        <w:rPr>
          <w:rFonts w:ascii="Sylfaen" w:hAnsi="Sylfaen"/>
          <w:b/>
          <w:sz w:val="24"/>
          <w:szCs w:val="24"/>
        </w:rPr>
        <w:t xml:space="preserve"> </w:t>
      </w:r>
      <w:r w:rsidR="00072F78">
        <w:rPr>
          <w:rFonts w:ascii="Sylfaen" w:hAnsi="Sylfaen"/>
          <w:b/>
          <w:sz w:val="24"/>
          <w:szCs w:val="24"/>
          <w:lang w:val="ka-GE"/>
        </w:rPr>
        <w:t>2</w:t>
      </w:r>
      <w:r w:rsidR="004A2731">
        <w:rPr>
          <w:rFonts w:ascii="Sylfaen" w:hAnsi="Sylfaen"/>
          <w:b/>
          <w:sz w:val="24"/>
          <w:szCs w:val="24"/>
          <w:lang w:val="ka-GE"/>
        </w:rPr>
        <w:t>01</w:t>
      </w:r>
      <w:r w:rsidR="00F14A21" w:rsidRPr="007E5421">
        <w:rPr>
          <w:rFonts w:ascii="Sylfaen" w:hAnsi="Sylfaen"/>
          <w:b/>
          <w:sz w:val="24"/>
          <w:szCs w:val="24"/>
        </w:rPr>
        <w:t xml:space="preserve">                                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5421">
        <w:rPr>
          <w:rFonts w:ascii="Sylfaen" w:hAnsi="Sylfaen"/>
          <w:b/>
          <w:sz w:val="24"/>
          <w:szCs w:val="24"/>
          <w:lang w:val="ka-GE"/>
        </w:rPr>
        <w:t xml:space="preserve">                                    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757FBF" w:rsidRPr="007E5421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F14A21" w:rsidRPr="007E5421">
        <w:rPr>
          <w:rFonts w:ascii="Sylfaen" w:hAnsi="Sylfaen"/>
          <w:b/>
          <w:sz w:val="24"/>
          <w:szCs w:val="24"/>
        </w:rPr>
        <w:t xml:space="preserve"> </w:t>
      </w:r>
      <w:r w:rsidR="006153E4">
        <w:rPr>
          <w:rFonts w:ascii="Sylfaen" w:hAnsi="Sylfaen"/>
          <w:b/>
          <w:sz w:val="24"/>
          <w:szCs w:val="24"/>
          <w:lang w:val="ka-GE"/>
        </w:rPr>
        <w:t xml:space="preserve">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86637">
        <w:rPr>
          <w:rFonts w:ascii="Sylfaen" w:hAnsi="Sylfaen"/>
          <w:b/>
          <w:sz w:val="24"/>
          <w:szCs w:val="24"/>
        </w:rPr>
        <w:t>08</w:t>
      </w:r>
      <w:r w:rsidR="00F14A21" w:rsidRPr="007E5421">
        <w:rPr>
          <w:rFonts w:ascii="Sylfaen" w:hAnsi="Sylfaen"/>
          <w:b/>
          <w:sz w:val="24"/>
          <w:szCs w:val="24"/>
        </w:rPr>
        <w:t xml:space="preserve"> </w:t>
      </w:r>
      <w:r w:rsidR="00072F7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F14A21" w:rsidRPr="007E5421">
        <w:rPr>
          <w:rFonts w:ascii="Sylfaen" w:hAnsi="Sylfaen"/>
          <w:b/>
          <w:sz w:val="24"/>
          <w:szCs w:val="24"/>
        </w:rPr>
        <w:t>დეკემბერი</w:t>
      </w:r>
      <w:proofErr w:type="spellEnd"/>
      <w:r w:rsidR="00F14A21" w:rsidRPr="007E5421">
        <w:rPr>
          <w:rFonts w:ascii="Sylfaen" w:hAnsi="Sylfaen"/>
          <w:b/>
          <w:sz w:val="24"/>
          <w:szCs w:val="24"/>
        </w:rPr>
        <w:t xml:space="preserve">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>201</w:t>
      </w:r>
      <w:r w:rsidR="004A2731">
        <w:rPr>
          <w:rFonts w:ascii="Sylfaen" w:hAnsi="Sylfaen"/>
          <w:b/>
          <w:sz w:val="24"/>
          <w:szCs w:val="24"/>
          <w:lang w:val="ka-GE"/>
        </w:rPr>
        <w:t>5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წელი</w:t>
      </w:r>
      <w:r w:rsidR="00F14A21" w:rsidRPr="007E5421">
        <w:rPr>
          <w:rFonts w:ascii="Sylfaen" w:hAnsi="Sylfaen"/>
          <w:b/>
          <w:sz w:val="24"/>
          <w:szCs w:val="24"/>
        </w:rPr>
        <w:t xml:space="preserve">           </w:t>
      </w:r>
    </w:p>
    <w:p w:rsidR="00F14A21" w:rsidRPr="007E5421" w:rsidRDefault="00F14A21" w:rsidP="00F14A21">
      <w:pPr>
        <w:tabs>
          <w:tab w:val="left" w:pos="360"/>
          <w:tab w:val="left" w:pos="540"/>
          <w:tab w:val="left" w:pos="3544"/>
          <w:tab w:val="left" w:pos="3969"/>
          <w:tab w:val="left" w:pos="4253"/>
          <w:tab w:val="left" w:pos="4678"/>
          <w:tab w:val="left" w:pos="5529"/>
        </w:tabs>
        <w:spacing w:line="360" w:lineRule="auto"/>
        <w:ind w:right="64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ბატონ  დავით  უსუფაშვილს</w:t>
      </w:r>
    </w:p>
    <w:p w:rsidR="00F14A21" w:rsidRPr="007E5421" w:rsidRDefault="00F14A21" w:rsidP="00F14A21">
      <w:pPr>
        <w:tabs>
          <w:tab w:val="left" w:pos="360"/>
          <w:tab w:val="left" w:pos="540"/>
          <w:tab w:val="left" w:pos="3544"/>
          <w:tab w:val="left" w:pos="3969"/>
          <w:tab w:val="left" w:pos="4253"/>
          <w:tab w:val="left" w:pos="4678"/>
          <w:tab w:val="left" w:pos="5529"/>
        </w:tabs>
        <w:spacing w:line="360" w:lineRule="auto"/>
        <w:ind w:right="64"/>
        <w:rPr>
          <w:rFonts w:ascii="Sylfaen" w:hAnsi="Sylfaen" w:cs="Sylfaen"/>
          <w:b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საქართველოს პარლამენტის  თავმჯდომარეს</w:t>
      </w:r>
    </w:p>
    <w:p w:rsidR="00F14A21" w:rsidRPr="007E5421" w:rsidRDefault="00F14A21" w:rsidP="00F14A21">
      <w:pPr>
        <w:tabs>
          <w:tab w:val="left" w:pos="360"/>
          <w:tab w:val="left" w:pos="540"/>
          <w:tab w:val="left" w:pos="3544"/>
          <w:tab w:val="left" w:pos="3969"/>
          <w:tab w:val="left" w:pos="4253"/>
          <w:tab w:val="left" w:pos="4678"/>
          <w:tab w:val="left" w:pos="5529"/>
        </w:tabs>
        <w:spacing w:line="360" w:lineRule="auto"/>
        <w:ind w:right="64"/>
        <w:rPr>
          <w:rFonts w:ascii="Sylfaen" w:hAnsi="Sylfaen" w:cs="Sylfaen"/>
          <w:b/>
          <w:sz w:val="24"/>
          <w:szCs w:val="24"/>
        </w:rPr>
      </w:pPr>
    </w:p>
    <w:p w:rsidR="007E5421" w:rsidRPr="007E5421" w:rsidRDefault="00F14A21" w:rsidP="00F14A21">
      <w:pPr>
        <w:tabs>
          <w:tab w:val="left" w:pos="360"/>
          <w:tab w:val="left" w:pos="540"/>
          <w:tab w:val="left" w:pos="3544"/>
          <w:tab w:val="left" w:pos="3969"/>
          <w:tab w:val="left" w:pos="4253"/>
          <w:tab w:val="left" w:pos="4678"/>
          <w:tab w:val="left" w:pos="5529"/>
        </w:tabs>
        <w:spacing w:line="360" w:lineRule="auto"/>
        <w:ind w:right="64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ბატონო   დავით,</w:t>
      </w:r>
    </w:p>
    <w:p w:rsidR="00F14A21" w:rsidRPr="007E5421" w:rsidRDefault="00F14A21" w:rsidP="00F14A21">
      <w:pPr>
        <w:tabs>
          <w:tab w:val="left" w:pos="360"/>
          <w:tab w:val="left" w:pos="540"/>
          <w:tab w:val="left" w:pos="709"/>
          <w:tab w:val="left" w:pos="9180"/>
        </w:tabs>
        <w:spacing w:line="360" w:lineRule="auto"/>
        <w:ind w:right="64"/>
        <w:jc w:val="both"/>
        <w:rPr>
          <w:rFonts w:ascii="Sylfaen" w:hAnsi="Sylfaen" w:cs="Sylfaen"/>
          <w:sz w:val="24"/>
          <w:szCs w:val="24"/>
          <w:lang w:val="ka-GE"/>
        </w:rPr>
      </w:pPr>
      <w:r w:rsidRPr="007E5421">
        <w:rPr>
          <w:rFonts w:ascii="Sylfaen" w:hAnsi="Sylfaen" w:cs="Sylfaen"/>
          <w:sz w:val="24"/>
          <w:szCs w:val="24"/>
        </w:rPr>
        <w:t xml:space="preserve">   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საქართველოს ზოგადი ადმინისტრაციული კოდექსის 49-ე მუხლის შესაბამისად, </w:t>
      </w:r>
      <w:r w:rsidR="003370D5" w:rsidRPr="007E5421">
        <w:rPr>
          <w:rFonts w:ascii="Sylfaen" w:hAnsi="Sylfaen" w:cs="Sylfaen"/>
          <w:sz w:val="24"/>
          <w:szCs w:val="24"/>
          <w:lang w:val="ka-GE"/>
        </w:rPr>
        <w:t>წარმოგიდგენთ ბოლნისის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რაიონული სასამართლოს ანგარიშს ინფორმაციის თავისუფლების შესახებ დებულებების შესრულების თაობაზე.</w:t>
      </w:r>
    </w:p>
    <w:p w:rsidR="00F14A21" w:rsidRPr="007E5421" w:rsidRDefault="00F14A21" w:rsidP="00F14A21">
      <w:pPr>
        <w:tabs>
          <w:tab w:val="left" w:pos="360"/>
          <w:tab w:val="left" w:pos="540"/>
          <w:tab w:val="left" w:pos="709"/>
          <w:tab w:val="left" w:pos="9180"/>
        </w:tabs>
        <w:spacing w:line="360" w:lineRule="auto"/>
        <w:ind w:right="6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14A21" w:rsidRPr="007E5421" w:rsidRDefault="00F14A21" w:rsidP="00F14A21">
      <w:pPr>
        <w:tabs>
          <w:tab w:val="left" w:pos="360"/>
          <w:tab w:val="left" w:pos="540"/>
          <w:tab w:val="left" w:pos="709"/>
          <w:tab w:val="left" w:pos="9180"/>
        </w:tabs>
        <w:spacing w:line="360" w:lineRule="auto"/>
        <w:ind w:right="64"/>
        <w:jc w:val="both"/>
        <w:rPr>
          <w:rFonts w:ascii="Sylfaen" w:hAnsi="Sylfaen"/>
          <w:sz w:val="24"/>
          <w:szCs w:val="24"/>
          <w:lang w:val="fr-FR"/>
        </w:rPr>
      </w:pPr>
      <w:r w:rsidRPr="007E5421">
        <w:rPr>
          <w:rFonts w:ascii="Sylfaen" w:hAnsi="Sylfaen" w:cs="Sylfaen"/>
          <w:sz w:val="24"/>
          <w:szCs w:val="24"/>
          <w:lang w:val="ka-GE"/>
        </w:rPr>
        <w:t>დანართი:  1 (ერთი)   ფურცლად.</w:t>
      </w:r>
    </w:p>
    <w:p w:rsidR="00F14A21" w:rsidRDefault="00F14A21" w:rsidP="00F14A21">
      <w:pPr>
        <w:rPr>
          <w:rFonts w:ascii="Sylfaen" w:hAnsi="Sylfaen"/>
          <w:sz w:val="24"/>
          <w:szCs w:val="24"/>
          <w:lang w:val="ka-GE"/>
        </w:rPr>
      </w:pPr>
    </w:p>
    <w:p w:rsidR="00ED3BCE" w:rsidRPr="007E5421" w:rsidRDefault="00ED3BCE" w:rsidP="00F14A21">
      <w:pPr>
        <w:rPr>
          <w:rFonts w:ascii="Sylfaen" w:hAnsi="Sylfaen"/>
          <w:sz w:val="24"/>
          <w:szCs w:val="24"/>
          <w:lang w:val="ka-GE"/>
        </w:rPr>
      </w:pPr>
    </w:p>
    <w:p w:rsidR="00F14A21" w:rsidRPr="007E5421" w:rsidRDefault="00F14A21" w:rsidP="00F14A21">
      <w:pPr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პატივისცემით, </w:t>
      </w:r>
    </w:p>
    <w:p w:rsidR="00F14A21" w:rsidRPr="007E5421" w:rsidRDefault="00F14A21" w:rsidP="00F14A21">
      <w:pPr>
        <w:rPr>
          <w:rFonts w:ascii="Sylfaen" w:hAnsi="Sylfaen"/>
          <w:b/>
          <w:sz w:val="24"/>
          <w:szCs w:val="24"/>
        </w:rPr>
      </w:pPr>
    </w:p>
    <w:p w:rsidR="00F14A21" w:rsidRPr="007E5421" w:rsidRDefault="00757FBF" w:rsidP="00F14A21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სერგო მეთოფიშვილი</w:t>
      </w:r>
    </w:p>
    <w:p w:rsidR="00F14A21" w:rsidRPr="007E5421" w:rsidRDefault="00F14A21" w:rsidP="00F14A21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სასამართლოს თავმჯდომარე</w:t>
      </w:r>
    </w:p>
    <w:p w:rsidR="007E5421" w:rsidRDefault="007E5421" w:rsidP="00F14A21">
      <w:pPr>
        <w:tabs>
          <w:tab w:val="left" w:pos="5461"/>
        </w:tabs>
        <w:jc w:val="both"/>
        <w:rPr>
          <w:rFonts w:ascii="Sylfaen" w:hAnsi="Sylfaen"/>
          <w:sz w:val="27"/>
          <w:szCs w:val="27"/>
          <w:lang w:val="ka-GE"/>
        </w:rPr>
      </w:pPr>
    </w:p>
    <w:p w:rsidR="007E5421" w:rsidRDefault="007E5421" w:rsidP="00F14A21">
      <w:pPr>
        <w:tabs>
          <w:tab w:val="left" w:pos="5461"/>
        </w:tabs>
        <w:jc w:val="both"/>
        <w:rPr>
          <w:rFonts w:ascii="Sylfaen" w:hAnsi="Sylfaen"/>
          <w:sz w:val="27"/>
          <w:szCs w:val="27"/>
          <w:lang w:val="ka-GE"/>
        </w:rPr>
      </w:pPr>
    </w:p>
    <w:p w:rsidR="00F14A21" w:rsidRPr="007E5421" w:rsidRDefault="00F14A21" w:rsidP="00F14A21">
      <w:pPr>
        <w:tabs>
          <w:tab w:val="left" w:pos="5461"/>
        </w:tabs>
        <w:jc w:val="both"/>
        <w:rPr>
          <w:rFonts w:ascii="Sylfaen" w:hAnsi="Sylfaen"/>
          <w:sz w:val="27"/>
          <w:szCs w:val="27"/>
        </w:rPr>
      </w:pPr>
      <w:r w:rsidRPr="007E5421">
        <w:rPr>
          <w:rFonts w:ascii="Sylfaen" w:hAnsi="Sylfaen"/>
          <w:noProof/>
          <w:sz w:val="27"/>
          <w:szCs w:val="27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2165194</wp:posOffset>
            </wp:positionH>
            <wp:positionV relativeFrom="paragraph">
              <wp:posOffset>-426792</wp:posOffset>
            </wp:positionV>
            <wp:extent cx="903977" cy="79363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7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5421">
        <w:rPr>
          <w:rFonts w:ascii="Sylfaen" w:hAnsi="Sylfaen"/>
          <w:sz w:val="27"/>
          <w:szCs w:val="27"/>
        </w:rPr>
        <w:tab/>
      </w:r>
    </w:p>
    <w:p w:rsidR="00F14A21" w:rsidRPr="007E5421" w:rsidRDefault="00F14A21" w:rsidP="00F14A21">
      <w:pPr>
        <w:rPr>
          <w:rFonts w:ascii="Sylfaen" w:hAnsi="Sylfaen"/>
          <w:b/>
          <w:sz w:val="32"/>
          <w:szCs w:val="32"/>
        </w:rPr>
      </w:pPr>
      <w:r w:rsidRPr="007E5421">
        <w:rPr>
          <w:rFonts w:ascii="Sylfaen" w:hAnsi="Sylfaen" w:cs="Sylfaen"/>
          <w:b/>
          <w:sz w:val="32"/>
          <w:szCs w:val="32"/>
        </w:rPr>
        <w:t xml:space="preserve">                </w:t>
      </w:r>
      <w:r w:rsidR="00F72A52" w:rsidRPr="007E5421">
        <w:rPr>
          <w:rFonts w:ascii="Sylfaen" w:hAnsi="Sylfaen" w:cs="Sylfaen"/>
          <w:b/>
          <w:sz w:val="32"/>
          <w:szCs w:val="32"/>
        </w:rPr>
        <w:t xml:space="preserve">  </w:t>
      </w:r>
      <w:r w:rsidRPr="007E5421">
        <w:rPr>
          <w:rFonts w:ascii="Sylfaen" w:hAnsi="Sylfaen" w:cs="Sylfaen"/>
          <w:b/>
          <w:sz w:val="32"/>
          <w:szCs w:val="32"/>
        </w:rPr>
        <w:t xml:space="preserve">  </w:t>
      </w:r>
      <w:proofErr w:type="spellStart"/>
      <w:proofErr w:type="gramStart"/>
      <w:r w:rsidRPr="007E5421">
        <w:rPr>
          <w:rFonts w:ascii="Sylfaen" w:hAnsi="Sylfaen" w:cs="Sylfaen"/>
          <w:b/>
          <w:sz w:val="32"/>
          <w:szCs w:val="32"/>
        </w:rPr>
        <w:t>ბოლნისის</w:t>
      </w:r>
      <w:proofErr w:type="spellEnd"/>
      <w:proofErr w:type="gram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რაიონული</w:t>
      </w:r>
      <w:proofErr w:type="spell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სასამართლო</w:t>
      </w:r>
      <w:proofErr w:type="spellEnd"/>
    </w:p>
    <w:p w:rsidR="00BA5D5F" w:rsidRDefault="00BA5D5F" w:rsidP="007F1A56">
      <w:pPr>
        <w:spacing w:line="360" w:lineRule="auto"/>
        <w:ind w:right="-1"/>
        <w:rPr>
          <w:rFonts w:ascii="Sylfaen" w:hAnsi="Sylfaen"/>
          <w:b/>
          <w:lang w:val="ka-GE"/>
        </w:rPr>
      </w:pPr>
      <w:r>
        <w:rPr>
          <w:rFonts w:ascii="Sylfaen" w:hAnsi="Sylfaen"/>
          <w:b/>
          <w:i/>
          <w:lang w:val="ka-GE"/>
        </w:rPr>
        <w:t xml:space="preserve">  </w:t>
      </w:r>
      <w:r w:rsidRPr="007E5421">
        <w:rPr>
          <w:rFonts w:ascii="Sylfaen" w:hAnsi="Sylfaen"/>
          <w:b/>
          <w:i/>
        </w:rPr>
        <w:t>=============================================================</w:t>
      </w:r>
      <w:r>
        <w:rPr>
          <w:rFonts w:ascii="Sylfaen" w:hAnsi="Sylfaen"/>
          <w:b/>
          <w:i/>
          <w:lang w:val="ka-GE"/>
        </w:rPr>
        <w:t>===========</w:t>
      </w:r>
      <w:r w:rsidRPr="007E5421">
        <w:rPr>
          <w:rFonts w:ascii="Sylfaen" w:hAnsi="Sylfaen"/>
          <w:b/>
        </w:rPr>
        <w:t xml:space="preserve">    </w:t>
      </w:r>
    </w:p>
    <w:p w:rsidR="007F1A56" w:rsidRPr="007E5421" w:rsidRDefault="007E5421" w:rsidP="007F1A56">
      <w:pPr>
        <w:spacing w:line="360" w:lineRule="auto"/>
        <w:ind w:right="-1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№</w:t>
      </w:r>
      <w:r w:rsidR="006153E4">
        <w:rPr>
          <w:rFonts w:ascii="Sylfaen" w:hAnsi="Sylfaen"/>
          <w:b/>
          <w:sz w:val="24"/>
          <w:szCs w:val="24"/>
        </w:rPr>
        <w:t xml:space="preserve"> </w:t>
      </w:r>
      <w:r w:rsidR="00072F78">
        <w:rPr>
          <w:rFonts w:ascii="Sylfaen" w:hAnsi="Sylfaen"/>
          <w:b/>
          <w:sz w:val="24"/>
          <w:szCs w:val="24"/>
          <w:lang w:val="ka-GE"/>
        </w:rPr>
        <w:t>2</w:t>
      </w:r>
      <w:r w:rsidR="004A2731">
        <w:rPr>
          <w:rFonts w:ascii="Sylfaen" w:hAnsi="Sylfaen"/>
          <w:b/>
          <w:sz w:val="24"/>
          <w:szCs w:val="24"/>
          <w:lang w:val="ka-GE"/>
        </w:rPr>
        <w:t>0</w:t>
      </w:r>
      <w:r w:rsidR="00072F78">
        <w:rPr>
          <w:rFonts w:ascii="Sylfaen" w:hAnsi="Sylfaen"/>
          <w:b/>
          <w:sz w:val="24"/>
          <w:szCs w:val="24"/>
        </w:rPr>
        <w:t>2</w:t>
      </w:r>
      <w:r w:rsidR="007F1A56" w:rsidRPr="007E5421">
        <w:rPr>
          <w:rFonts w:ascii="Sylfaen" w:hAnsi="Sylfaen"/>
          <w:b/>
          <w:sz w:val="24"/>
          <w:szCs w:val="24"/>
        </w:rPr>
        <w:t xml:space="preserve">                           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7E5421">
        <w:rPr>
          <w:rFonts w:ascii="Sylfaen" w:hAnsi="Sylfaen"/>
          <w:b/>
          <w:sz w:val="24"/>
          <w:szCs w:val="24"/>
          <w:lang w:val="ka-GE"/>
        </w:rPr>
        <w:t xml:space="preserve">                                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 w:rsidR="007F1A56" w:rsidRPr="007E5421">
        <w:rPr>
          <w:rFonts w:ascii="Sylfaen" w:hAnsi="Sylfaen"/>
          <w:b/>
          <w:sz w:val="24"/>
          <w:szCs w:val="24"/>
        </w:rPr>
        <w:t xml:space="preserve"> </w:t>
      </w:r>
      <w:r w:rsidR="006153E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072F78">
        <w:rPr>
          <w:rFonts w:ascii="Sylfaen" w:hAnsi="Sylfaen"/>
          <w:b/>
          <w:sz w:val="24"/>
          <w:szCs w:val="24"/>
        </w:rPr>
        <w:t xml:space="preserve">        </w:t>
      </w:r>
      <w:r w:rsidR="00E86637">
        <w:rPr>
          <w:rFonts w:ascii="Sylfaen" w:hAnsi="Sylfaen"/>
          <w:b/>
          <w:sz w:val="24"/>
          <w:szCs w:val="24"/>
        </w:rPr>
        <w:t xml:space="preserve"> 08 </w:t>
      </w:r>
      <w:r w:rsidR="007F1A56" w:rsidRPr="007E54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F1A56" w:rsidRPr="007E5421">
        <w:rPr>
          <w:rFonts w:ascii="Sylfaen" w:hAnsi="Sylfaen"/>
          <w:b/>
          <w:sz w:val="24"/>
          <w:szCs w:val="24"/>
        </w:rPr>
        <w:t>დეკემბერი</w:t>
      </w:r>
      <w:proofErr w:type="spellEnd"/>
      <w:r w:rsidR="007F1A56" w:rsidRPr="007E5421">
        <w:rPr>
          <w:rFonts w:ascii="Sylfaen" w:hAnsi="Sylfaen"/>
          <w:b/>
          <w:sz w:val="24"/>
          <w:szCs w:val="24"/>
        </w:rPr>
        <w:t xml:space="preserve">,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>201</w:t>
      </w:r>
      <w:r w:rsidR="004A2731">
        <w:rPr>
          <w:rFonts w:ascii="Sylfaen" w:hAnsi="Sylfaen"/>
          <w:b/>
          <w:sz w:val="24"/>
          <w:szCs w:val="24"/>
          <w:lang w:val="ka-GE"/>
        </w:rPr>
        <w:t>5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 xml:space="preserve"> წელი</w:t>
      </w:r>
      <w:r w:rsidR="007F1A56" w:rsidRPr="007E5421">
        <w:rPr>
          <w:rFonts w:ascii="Sylfaen" w:hAnsi="Sylfaen"/>
          <w:b/>
          <w:sz w:val="24"/>
          <w:szCs w:val="24"/>
        </w:rPr>
        <w:t xml:space="preserve">           </w:t>
      </w:r>
    </w:p>
    <w:p w:rsidR="007F1A56" w:rsidRPr="007E5421" w:rsidRDefault="007F1A56" w:rsidP="007F1A5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ბატონ ირაკლი ღარიბაშვილს</w:t>
      </w:r>
    </w:p>
    <w:p w:rsidR="007F1A56" w:rsidRPr="007E5421" w:rsidRDefault="007F1A56" w:rsidP="007F1A56">
      <w:pPr>
        <w:jc w:val="both"/>
        <w:rPr>
          <w:rFonts w:ascii="Sylfaen" w:hAnsi="Sylfaen" w:cs="Sylfaen"/>
          <w:b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საქართველოს პრემიერ-მინისტრს</w:t>
      </w:r>
    </w:p>
    <w:p w:rsidR="007F1A56" w:rsidRPr="007E5421" w:rsidRDefault="007F1A56" w:rsidP="007F1A56">
      <w:pPr>
        <w:tabs>
          <w:tab w:val="left" w:pos="-2280"/>
        </w:tabs>
        <w:ind w:right="120"/>
        <w:jc w:val="both"/>
        <w:rPr>
          <w:rFonts w:ascii="Sylfaen" w:hAnsi="Sylfaen"/>
          <w:sz w:val="24"/>
          <w:szCs w:val="24"/>
          <w:lang w:val="ka-GE"/>
        </w:rPr>
      </w:pPr>
    </w:p>
    <w:p w:rsidR="007F1A56" w:rsidRPr="007E5421" w:rsidRDefault="007F1A56" w:rsidP="007F1A56">
      <w:pPr>
        <w:tabs>
          <w:tab w:val="left" w:pos="-2280"/>
        </w:tabs>
        <w:ind w:right="120"/>
        <w:jc w:val="both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ბატონო პრემიერ-მინისტრო,</w:t>
      </w:r>
    </w:p>
    <w:p w:rsidR="007F1A56" w:rsidRPr="007E5421" w:rsidRDefault="007F1A56" w:rsidP="007F1A56">
      <w:pPr>
        <w:tabs>
          <w:tab w:val="left" w:pos="-2280"/>
        </w:tabs>
        <w:ind w:right="120"/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საქართველოს ზოგადი ადმინისტრაციული კოდექსის 49-ე მუხლის შესაბამისად</w:t>
      </w:r>
      <w:r w:rsidR="003370D5" w:rsidRPr="007E5421">
        <w:rPr>
          <w:rFonts w:ascii="Sylfaen" w:hAnsi="Sylfaen"/>
          <w:sz w:val="24"/>
          <w:szCs w:val="24"/>
          <w:lang w:val="ka-GE"/>
        </w:rPr>
        <w:t>, წარმოგიდგენთ ბოლნისის</w:t>
      </w:r>
      <w:r w:rsidRPr="007E5421">
        <w:rPr>
          <w:rFonts w:ascii="Sylfaen" w:hAnsi="Sylfaen"/>
          <w:sz w:val="24"/>
          <w:szCs w:val="24"/>
          <w:lang w:val="ka-GE"/>
        </w:rPr>
        <w:t xml:space="preserve"> რაიონული სასამართლოს ანგარიშს ინფორმაციის თავისუფლების შესახებ დებულებების შესრულების თაობაზე.  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დანართი: </w:t>
      </w:r>
      <w:r w:rsidRPr="007E5421">
        <w:rPr>
          <w:rFonts w:ascii="Sylfaen" w:hAnsi="Sylfaen"/>
          <w:sz w:val="24"/>
          <w:szCs w:val="24"/>
          <w:lang w:val="ka-GE"/>
        </w:rPr>
        <w:t xml:space="preserve">  ,,01” ფურცლად.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</w:t>
      </w:r>
    </w:p>
    <w:p w:rsidR="007F1A56" w:rsidRPr="007E5421" w:rsidRDefault="007F1A56" w:rsidP="007F1A56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პატივისცემით,</w:t>
      </w:r>
    </w:p>
    <w:p w:rsidR="007F1A56" w:rsidRPr="007E5421" w:rsidRDefault="007F1A56" w:rsidP="007F1A5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F1A56" w:rsidRPr="007E5421" w:rsidRDefault="00757FBF" w:rsidP="007F1A5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სერგო მეთოფიშვილი</w:t>
      </w:r>
    </w:p>
    <w:p w:rsidR="007F1A56" w:rsidRDefault="007F1A56" w:rsidP="007F1A56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სასამართლოს თავმჯდომ</w:t>
      </w:r>
      <w:r w:rsidR="00757FBF" w:rsidRPr="007E5421">
        <w:rPr>
          <w:rFonts w:ascii="Sylfaen" w:hAnsi="Sylfaen" w:cs="Sylfaen"/>
          <w:b/>
          <w:sz w:val="24"/>
          <w:szCs w:val="24"/>
          <w:lang w:val="ka-GE"/>
        </w:rPr>
        <w:t>არე</w:t>
      </w:r>
    </w:p>
    <w:p w:rsidR="007E5421" w:rsidRDefault="007E5421" w:rsidP="007F1A56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7E5421" w:rsidRPr="007E5421" w:rsidRDefault="007E5421" w:rsidP="007F1A56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7E5421" w:rsidRDefault="007E5421" w:rsidP="007F1A56">
      <w:pPr>
        <w:spacing w:line="360" w:lineRule="auto"/>
        <w:rPr>
          <w:rFonts w:ascii="Sylfaen" w:hAnsi="Sylfaen" w:cs="Sylfaen"/>
          <w:b/>
          <w:sz w:val="27"/>
          <w:szCs w:val="27"/>
          <w:lang w:val="ka-GE"/>
        </w:rPr>
      </w:pPr>
    </w:p>
    <w:p w:rsidR="00F14A21" w:rsidRPr="007E5421" w:rsidRDefault="00F14A21" w:rsidP="007F1A56">
      <w:pPr>
        <w:spacing w:line="360" w:lineRule="auto"/>
        <w:rPr>
          <w:rFonts w:ascii="Sylfaen" w:hAnsi="Sylfaen" w:cs="Sylfaen"/>
          <w:b/>
          <w:sz w:val="27"/>
          <w:szCs w:val="27"/>
          <w:lang w:val="ka-GE"/>
        </w:rPr>
      </w:pPr>
      <w:r w:rsidRPr="007E5421">
        <w:rPr>
          <w:rFonts w:ascii="Sylfaen" w:hAnsi="Sylfaen"/>
          <w:noProof/>
          <w:sz w:val="27"/>
          <w:szCs w:val="27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2492998</wp:posOffset>
            </wp:positionH>
            <wp:positionV relativeFrom="paragraph">
              <wp:posOffset>-504428</wp:posOffset>
            </wp:positionV>
            <wp:extent cx="903976" cy="793631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79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A21" w:rsidRPr="007E5421" w:rsidRDefault="00F14A21" w:rsidP="00F14A21">
      <w:pPr>
        <w:jc w:val="center"/>
        <w:rPr>
          <w:rFonts w:ascii="Sylfaen" w:hAnsi="Sylfaen"/>
          <w:b/>
          <w:sz w:val="32"/>
          <w:szCs w:val="32"/>
        </w:rPr>
      </w:pPr>
      <w:proofErr w:type="spellStart"/>
      <w:proofErr w:type="gramStart"/>
      <w:r w:rsidRPr="007E5421">
        <w:rPr>
          <w:rFonts w:ascii="Sylfaen" w:hAnsi="Sylfaen" w:cs="Sylfaen"/>
          <w:b/>
          <w:sz w:val="32"/>
          <w:szCs w:val="32"/>
        </w:rPr>
        <w:t>ბოლნისის</w:t>
      </w:r>
      <w:proofErr w:type="spellEnd"/>
      <w:proofErr w:type="gram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რაიონული</w:t>
      </w:r>
      <w:proofErr w:type="spell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სასამართლო</w:t>
      </w:r>
      <w:proofErr w:type="spellEnd"/>
    </w:p>
    <w:p w:rsidR="00F14A21" w:rsidRPr="007E5421" w:rsidRDefault="007E5421" w:rsidP="00093259">
      <w:pPr>
        <w:spacing w:line="360" w:lineRule="auto"/>
        <w:ind w:right="-1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="00093259" w:rsidRPr="007E5421">
        <w:rPr>
          <w:rFonts w:ascii="Sylfaen" w:hAnsi="Sylfaen"/>
          <w:b/>
          <w:i/>
          <w:lang w:val="ka-GE"/>
        </w:rPr>
        <w:t xml:space="preserve">    </w:t>
      </w:r>
      <w:r w:rsidR="00BA5D5F" w:rsidRPr="007E5421">
        <w:rPr>
          <w:rFonts w:ascii="Sylfaen" w:hAnsi="Sylfaen"/>
          <w:b/>
          <w:i/>
          <w:lang w:val="ka-GE"/>
        </w:rPr>
        <w:t xml:space="preserve"> </w:t>
      </w:r>
      <w:r w:rsidR="00BA5D5F" w:rsidRPr="007E5421">
        <w:rPr>
          <w:rFonts w:ascii="Sylfaen" w:hAnsi="Sylfaen"/>
          <w:b/>
          <w:i/>
        </w:rPr>
        <w:t>=============================================================</w:t>
      </w:r>
      <w:r w:rsidR="00BA5D5F">
        <w:rPr>
          <w:rFonts w:ascii="Sylfaen" w:hAnsi="Sylfaen"/>
          <w:b/>
          <w:i/>
          <w:lang w:val="ka-GE"/>
        </w:rPr>
        <w:t>===========</w:t>
      </w:r>
      <w:r w:rsidR="00BA5D5F" w:rsidRPr="007E5421">
        <w:rPr>
          <w:rFonts w:ascii="Sylfaen" w:hAnsi="Sylfaen"/>
          <w:b/>
        </w:rPr>
        <w:t xml:space="preserve">    </w:t>
      </w:r>
    </w:p>
    <w:p w:rsidR="00F14A21" w:rsidRPr="007E5421" w:rsidRDefault="007E5421" w:rsidP="00F14A21">
      <w:pPr>
        <w:spacing w:line="360" w:lineRule="auto"/>
        <w:ind w:right="-1"/>
        <w:rPr>
          <w:rFonts w:ascii="Sylfaen" w:hAnsi="Sylfaen"/>
          <w:b/>
          <w:sz w:val="27"/>
          <w:szCs w:val="27"/>
        </w:rPr>
      </w:pPr>
      <w:r>
        <w:rPr>
          <w:rFonts w:ascii="Sylfaen" w:hAnsi="Sylfaen"/>
          <w:b/>
          <w:sz w:val="27"/>
          <w:szCs w:val="27"/>
          <w:lang w:val="ka-GE"/>
        </w:rPr>
        <w:t>№</w:t>
      </w:r>
      <w:r w:rsidR="00072F78">
        <w:rPr>
          <w:rFonts w:ascii="Sylfaen" w:hAnsi="Sylfaen"/>
          <w:b/>
          <w:sz w:val="27"/>
          <w:szCs w:val="27"/>
          <w:lang w:val="ka-GE"/>
        </w:rPr>
        <w:t>2</w:t>
      </w:r>
      <w:r w:rsidR="004A2731">
        <w:rPr>
          <w:rFonts w:ascii="Sylfaen" w:hAnsi="Sylfaen"/>
          <w:b/>
          <w:sz w:val="27"/>
          <w:szCs w:val="27"/>
          <w:lang w:val="ka-GE"/>
        </w:rPr>
        <w:t>04</w:t>
      </w:r>
      <w:r w:rsidR="00F14A21" w:rsidRPr="007E5421">
        <w:rPr>
          <w:rFonts w:ascii="Sylfaen" w:hAnsi="Sylfaen"/>
          <w:b/>
          <w:sz w:val="27"/>
          <w:szCs w:val="27"/>
        </w:rPr>
        <w:t xml:space="preserve">                           </w:t>
      </w:r>
      <w:r w:rsidR="00F14A21" w:rsidRPr="007E5421">
        <w:rPr>
          <w:rFonts w:ascii="Sylfaen" w:hAnsi="Sylfaen"/>
          <w:b/>
          <w:sz w:val="27"/>
          <w:szCs w:val="27"/>
          <w:lang w:val="ka-GE"/>
        </w:rPr>
        <w:t xml:space="preserve">     </w:t>
      </w:r>
      <w:r>
        <w:rPr>
          <w:rFonts w:ascii="Sylfaen" w:hAnsi="Sylfaen"/>
          <w:b/>
          <w:sz w:val="27"/>
          <w:szCs w:val="27"/>
          <w:lang w:val="ka-GE"/>
        </w:rPr>
        <w:t xml:space="preserve">                                 </w:t>
      </w:r>
      <w:r w:rsidR="00F14A21" w:rsidRPr="007E5421">
        <w:rPr>
          <w:rFonts w:ascii="Sylfaen" w:hAnsi="Sylfaen"/>
          <w:b/>
          <w:sz w:val="27"/>
          <w:szCs w:val="27"/>
          <w:lang w:val="ka-GE"/>
        </w:rPr>
        <w:t xml:space="preserve"> </w:t>
      </w:r>
      <w:r w:rsidR="00F14A21" w:rsidRPr="007E5421">
        <w:rPr>
          <w:rFonts w:ascii="Sylfaen" w:hAnsi="Sylfaen"/>
          <w:b/>
          <w:sz w:val="27"/>
          <w:szCs w:val="27"/>
        </w:rPr>
        <w:t xml:space="preserve">       </w:t>
      </w:r>
      <w:r w:rsidR="00E86637">
        <w:rPr>
          <w:rFonts w:ascii="Sylfaen" w:hAnsi="Sylfaen"/>
          <w:b/>
          <w:sz w:val="27"/>
          <w:szCs w:val="27"/>
          <w:lang w:val="ka-GE"/>
        </w:rPr>
        <w:t xml:space="preserve">  </w:t>
      </w:r>
      <w:r w:rsidR="00757FBF" w:rsidRPr="007E5421">
        <w:rPr>
          <w:rFonts w:ascii="Sylfaen" w:hAnsi="Sylfaen"/>
          <w:b/>
          <w:sz w:val="27"/>
          <w:szCs w:val="27"/>
          <w:lang w:val="ka-GE"/>
        </w:rPr>
        <w:t xml:space="preserve">     </w:t>
      </w:r>
      <w:r w:rsidR="00F14A21" w:rsidRPr="007E5421">
        <w:rPr>
          <w:rFonts w:ascii="Sylfaen" w:hAnsi="Sylfaen"/>
          <w:b/>
          <w:sz w:val="27"/>
          <w:szCs w:val="27"/>
        </w:rPr>
        <w:t xml:space="preserve">   </w:t>
      </w:r>
      <w:r w:rsidR="00F14A21" w:rsidRPr="007E5421">
        <w:rPr>
          <w:rFonts w:ascii="Sylfaen" w:hAnsi="Sylfaen"/>
          <w:b/>
          <w:sz w:val="27"/>
          <w:szCs w:val="27"/>
          <w:lang w:val="ka-GE"/>
        </w:rPr>
        <w:t xml:space="preserve"> </w:t>
      </w:r>
      <w:r w:rsidR="00E86637">
        <w:rPr>
          <w:rFonts w:ascii="Sylfaen" w:hAnsi="Sylfaen"/>
          <w:b/>
          <w:sz w:val="27"/>
          <w:szCs w:val="27"/>
        </w:rPr>
        <w:t xml:space="preserve"> 08 </w:t>
      </w:r>
      <w:r w:rsidR="00F14A21" w:rsidRPr="007E5421">
        <w:rPr>
          <w:rFonts w:ascii="Sylfaen" w:hAnsi="Sylfaen"/>
          <w:b/>
          <w:sz w:val="27"/>
          <w:szCs w:val="27"/>
        </w:rPr>
        <w:t xml:space="preserve"> </w:t>
      </w:r>
      <w:proofErr w:type="spellStart"/>
      <w:r w:rsidR="00F14A21" w:rsidRPr="007E5421">
        <w:rPr>
          <w:rFonts w:ascii="Sylfaen" w:hAnsi="Sylfaen"/>
          <w:b/>
          <w:sz w:val="27"/>
          <w:szCs w:val="27"/>
        </w:rPr>
        <w:t>დეკემბერი</w:t>
      </w:r>
      <w:proofErr w:type="spellEnd"/>
      <w:r w:rsidR="00F14A21" w:rsidRPr="007E5421">
        <w:rPr>
          <w:rFonts w:ascii="Sylfaen" w:hAnsi="Sylfaen"/>
          <w:b/>
          <w:sz w:val="27"/>
          <w:szCs w:val="27"/>
        </w:rPr>
        <w:t xml:space="preserve">, </w:t>
      </w:r>
      <w:r w:rsidR="00F14A21" w:rsidRPr="007E5421">
        <w:rPr>
          <w:rFonts w:ascii="Sylfaen" w:hAnsi="Sylfaen"/>
          <w:b/>
          <w:sz w:val="27"/>
          <w:szCs w:val="27"/>
          <w:lang w:val="ka-GE"/>
        </w:rPr>
        <w:t>201</w:t>
      </w:r>
      <w:r w:rsidR="004A2731">
        <w:rPr>
          <w:rFonts w:ascii="Sylfaen" w:hAnsi="Sylfaen"/>
          <w:b/>
          <w:sz w:val="27"/>
          <w:szCs w:val="27"/>
          <w:lang w:val="ka-GE"/>
        </w:rPr>
        <w:t>5</w:t>
      </w:r>
      <w:r w:rsidR="00F14A21" w:rsidRPr="007E5421">
        <w:rPr>
          <w:rFonts w:ascii="Sylfaen" w:hAnsi="Sylfaen"/>
          <w:b/>
          <w:sz w:val="27"/>
          <w:szCs w:val="27"/>
          <w:lang w:val="ka-GE"/>
        </w:rPr>
        <w:t xml:space="preserve"> წელი</w:t>
      </w:r>
      <w:r w:rsidR="00F14A21" w:rsidRPr="007E5421">
        <w:rPr>
          <w:rFonts w:ascii="Sylfaen" w:hAnsi="Sylfaen"/>
          <w:b/>
          <w:sz w:val="27"/>
          <w:szCs w:val="27"/>
        </w:rPr>
        <w:t xml:space="preserve">           </w:t>
      </w:r>
    </w:p>
    <w:p w:rsidR="00F14A21" w:rsidRPr="007E5421" w:rsidRDefault="00F14A21" w:rsidP="00F14A21">
      <w:pPr>
        <w:ind w:left="709"/>
        <w:jc w:val="both"/>
        <w:rPr>
          <w:rFonts w:ascii="Sylfaen" w:hAnsi="Sylfaen" w:cs="Sylfaen"/>
          <w:b/>
          <w:sz w:val="24"/>
          <w:szCs w:val="24"/>
        </w:rPr>
      </w:pPr>
    </w:p>
    <w:p w:rsidR="00F14A21" w:rsidRPr="007E5421" w:rsidRDefault="00F14A21" w:rsidP="00F14A21">
      <w:pPr>
        <w:jc w:val="both"/>
        <w:rPr>
          <w:rFonts w:ascii="Sylfaen" w:hAnsi="Sylfaen" w:cs="Sylfaen"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საქართველოს საკანონმდებლო მაცნეს</w:t>
      </w:r>
    </w:p>
    <w:p w:rsidR="00F14A21" w:rsidRPr="007E5421" w:rsidRDefault="00F14A21" w:rsidP="00F14A21">
      <w:pPr>
        <w:jc w:val="both"/>
        <w:rPr>
          <w:rFonts w:ascii="Sylfaen" w:hAnsi="Sylfaen" w:cs="Sylfaen"/>
          <w:sz w:val="24"/>
          <w:szCs w:val="24"/>
        </w:rPr>
      </w:pPr>
    </w:p>
    <w:p w:rsidR="00F14A21" w:rsidRPr="007E5421" w:rsidRDefault="00F14A21" w:rsidP="00F14A2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7E5421">
        <w:rPr>
          <w:rFonts w:ascii="Sylfaen" w:hAnsi="Sylfaen" w:cs="Sylfaen"/>
          <w:sz w:val="24"/>
          <w:szCs w:val="24"/>
          <w:lang w:val="ka-GE"/>
        </w:rPr>
        <w:t xml:space="preserve">საქართველოს ზოგადი ადმინისტრაციული კოდექსის 49-ე მუხლის შესაბამისად თქვენი შემდგომი რეაგირებისათვის  - ,,საქართველოს საკანონმდებლო </w:t>
      </w:r>
      <w:r w:rsidR="00093259" w:rsidRPr="007E5421">
        <w:rPr>
          <w:rFonts w:ascii="Sylfaen" w:hAnsi="Sylfaen" w:cs="Sylfaen"/>
          <w:sz w:val="24"/>
          <w:szCs w:val="24"/>
          <w:lang w:val="ka-GE"/>
        </w:rPr>
        <w:t>,,</w:t>
      </w:r>
      <w:proofErr w:type="spellStart"/>
      <w:r w:rsidRPr="007E5421">
        <w:rPr>
          <w:rFonts w:ascii="Sylfaen" w:hAnsi="Sylfaen" w:cs="Sylfaen"/>
          <w:sz w:val="24"/>
          <w:szCs w:val="24"/>
          <w:lang w:val="ka-GE"/>
        </w:rPr>
        <w:t>მაცნეში”</w:t>
      </w:r>
      <w:proofErr w:type="spellEnd"/>
      <w:r w:rsidRPr="007E5421">
        <w:rPr>
          <w:rFonts w:ascii="Sylfaen" w:hAnsi="Sylfaen" w:cs="Sylfaen"/>
          <w:sz w:val="24"/>
          <w:szCs w:val="24"/>
          <w:lang w:val="ka-GE"/>
        </w:rPr>
        <w:t xml:space="preserve"> გამოქვეყნების უზრუნველყოფისათვის - გეგზავნებათ </w:t>
      </w:r>
      <w:r w:rsidR="00757FBF" w:rsidRPr="007E5421">
        <w:rPr>
          <w:rFonts w:ascii="Sylfaen" w:hAnsi="Sylfaen" w:cs="Sylfaen"/>
          <w:sz w:val="24"/>
          <w:szCs w:val="24"/>
          <w:lang w:val="ka-GE"/>
        </w:rPr>
        <w:t>ბოლნისის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რაიონული სასამართლოს</w:t>
      </w:r>
      <w:r w:rsidR="007F24EA">
        <w:rPr>
          <w:rFonts w:ascii="Sylfaen" w:hAnsi="Sylfaen" w:cs="Sylfaen"/>
          <w:sz w:val="24"/>
          <w:szCs w:val="24"/>
          <w:lang w:val="ka-GE"/>
        </w:rPr>
        <w:t xml:space="preserve"> 201</w:t>
      </w:r>
      <w:r w:rsidR="00CF3226">
        <w:rPr>
          <w:rFonts w:ascii="Sylfaen" w:hAnsi="Sylfaen" w:cs="Sylfaen"/>
          <w:sz w:val="24"/>
          <w:szCs w:val="24"/>
          <w:lang w:val="ka-GE"/>
        </w:rPr>
        <w:t>5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წლის ანგარიში ინფორმაციის თავისუფლების შესახებ დებულებების შესრულების თაობაზე. ასევე, გიგზავნით აღნიშნული ანგარიშის ელექტრონულ ვერსიას.                  </w:t>
      </w: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  <w:lang w:val="ka-GE"/>
        </w:rPr>
      </w:pP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დანართი: </w:t>
      </w:r>
      <w:r w:rsidRPr="007E5421">
        <w:rPr>
          <w:rFonts w:ascii="Sylfaen" w:hAnsi="Sylfaen"/>
          <w:sz w:val="24"/>
          <w:szCs w:val="24"/>
          <w:lang w:val="ka-GE"/>
        </w:rPr>
        <w:t xml:space="preserve">  ,,01” ფურცლად. </w:t>
      </w:r>
    </w:p>
    <w:p w:rsidR="007F1A56" w:rsidRPr="007E5421" w:rsidRDefault="007E5421" w:rsidP="00F14A2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 ,,</w:t>
      </w:r>
      <w:r w:rsidR="00F14A21" w:rsidRPr="007E5421">
        <w:rPr>
          <w:rFonts w:ascii="Sylfaen" w:hAnsi="Sylfaen"/>
          <w:sz w:val="24"/>
          <w:szCs w:val="24"/>
          <w:lang w:val="ka-GE"/>
        </w:rPr>
        <w:t xml:space="preserve">01” ცალი CD დისკი </w:t>
      </w:r>
    </w:p>
    <w:p w:rsidR="007E5421" w:rsidRDefault="00F14A21" w:rsidP="00F14A21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</w:t>
      </w: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</w:t>
      </w:r>
    </w:p>
    <w:p w:rsidR="00F14A21" w:rsidRPr="007E5421" w:rsidRDefault="00F14A21" w:rsidP="00F14A21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პატივისცემით,</w:t>
      </w:r>
    </w:p>
    <w:p w:rsidR="00F14A21" w:rsidRDefault="00F14A21" w:rsidP="00F14A2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E5421" w:rsidRPr="007E5421" w:rsidRDefault="007E5421" w:rsidP="00F14A2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E5421" w:rsidRPr="007E5421" w:rsidRDefault="00757FBF" w:rsidP="00F14A2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სერგო მეთოფიშვილი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სასამართლოს თავმჯდომარე</w:t>
      </w:r>
      <w:r w:rsidRPr="007E5421">
        <w:rPr>
          <w:rFonts w:ascii="Sylfaen" w:hAnsi="Sylfaen"/>
          <w:sz w:val="24"/>
          <w:szCs w:val="24"/>
          <w:lang w:val="ka-GE"/>
        </w:rPr>
        <w:t xml:space="preserve">              </w:t>
      </w:r>
    </w:p>
    <w:p w:rsidR="007E5421" w:rsidRDefault="007E5421" w:rsidP="007E5421">
      <w:pPr>
        <w:tabs>
          <w:tab w:val="left" w:pos="652"/>
          <w:tab w:val="center" w:pos="4844"/>
          <w:tab w:val="left" w:pos="5366"/>
        </w:tabs>
        <w:rPr>
          <w:rFonts w:ascii="Sylfaen" w:hAnsi="Sylfaen" w:cs="Sylfaen"/>
          <w:b/>
          <w:sz w:val="27"/>
          <w:szCs w:val="27"/>
          <w:lang w:val="ka-GE"/>
        </w:rPr>
      </w:pPr>
      <w:r>
        <w:rPr>
          <w:rFonts w:ascii="Sylfaen" w:hAnsi="Sylfaen" w:cs="Sylfaen"/>
          <w:b/>
          <w:sz w:val="27"/>
          <w:szCs w:val="27"/>
        </w:rPr>
        <w:tab/>
      </w:r>
    </w:p>
    <w:p w:rsidR="007E5421" w:rsidRDefault="007E5421" w:rsidP="007E5421">
      <w:pPr>
        <w:tabs>
          <w:tab w:val="left" w:pos="652"/>
          <w:tab w:val="center" w:pos="4844"/>
          <w:tab w:val="left" w:pos="5366"/>
        </w:tabs>
        <w:rPr>
          <w:rFonts w:ascii="Sylfaen" w:hAnsi="Sylfaen" w:cs="Sylfaen"/>
          <w:b/>
          <w:sz w:val="27"/>
          <w:szCs w:val="27"/>
          <w:lang w:val="ka-GE"/>
        </w:rPr>
      </w:pPr>
    </w:p>
    <w:p w:rsidR="00F14A21" w:rsidRPr="007E5421" w:rsidRDefault="00ED3BCE" w:rsidP="007E5421">
      <w:pPr>
        <w:tabs>
          <w:tab w:val="left" w:pos="652"/>
          <w:tab w:val="center" w:pos="4844"/>
          <w:tab w:val="left" w:pos="5366"/>
        </w:tabs>
        <w:rPr>
          <w:rFonts w:ascii="Sylfaen" w:hAnsi="Sylfaen" w:cs="Sylfaen"/>
          <w:b/>
          <w:sz w:val="27"/>
          <w:szCs w:val="27"/>
        </w:rPr>
      </w:pPr>
      <w:r>
        <w:rPr>
          <w:rFonts w:ascii="Sylfaen" w:hAnsi="Sylfaen" w:cs="Sylfaen"/>
          <w:b/>
          <w:noProof/>
          <w:sz w:val="27"/>
          <w:szCs w:val="27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2501624</wp:posOffset>
            </wp:positionH>
            <wp:positionV relativeFrom="paragraph">
              <wp:posOffset>-504430</wp:posOffset>
            </wp:positionV>
            <wp:extent cx="903976" cy="793631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79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5421">
        <w:rPr>
          <w:rFonts w:ascii="Sylfaen" w:hAnsi="Sylfaen" w:cs="Sylfaen"/>
          <w:b/>
          <w:sz w:val="27"/>
          <w:szCs w:val="27"/>
        </w:rPr>
        <w:tab/>
      </w:r>
    </w:p>
    <w:p w:rsidR="007F1A56" w:rsidRPr="007E5421" w:rsidRDefault="007F1A56" w:rsidP="007F1A56">
      <w:pPr>
        <w:jc w:val="center"/>
        <w:rPr>
          <w:rFonts w:ascii="Sylfaen" w:hAnsi="Sylfaen"/>
          <w:b/>
          <w:sz w:val="32"/>
          <w:szCs w:val="32"/>
        </w:rPr>
      </w:pPr>
      <w:proofErr w:type="spellStart"/>
      <w:proofErr w:type="gramStart"/>
      <w:r w:rsidRPr="007E5421">
        <w:rPr>
          <w:rFonts w:ascii="Sylfaen" w:hAnsi="Sylfaen" w:cs="Sylfaen"/>
          <w:b/>
          <w:sz w:val="32"/>
          <w:szCs w:val="32"/>
        </w:rPr>
        <w:t>ბოლნისის</w:t>
      </w:r>
      <w:proofErr w:type="spellEnd"/>
      <w:proofErr w:type="gram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რაიონული</w:t>
      </w:r>
      <w:proofErr w:type="spell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სასამართლო</w:t>
      </w:r>
      <w:proofErr w:type="spellEnd"/>
    </w:p>
    <w:p w:rsidR="00757FBF" w:rsidRPr="007E5421" w:rsidRDefault="00F72A52" w:rsidP="00F72A52">
      <w:pPr>
        <w:spacing w:line="360" w:lineRule="auto"/>
        <w:ind w:right="-1"/>
        <w:rPr>
          <w:rFonts w:ascii="Sylfaen" w:hAnsi="Sylfaen"/>
          <w:b/>
          <w:i/>
          <w:lang w:val="ka-GE"/>
        </w:rPr>
      </w:pPr>
      <w:r w:rsidRPr="007E5421">
        <w:rPr>
          <w:rFonts w:ascii="Sylfaen" w:hAnsi="Sylfaen"/>
          <w:b/>
          <w:i/>
        </w:rPr>
        <w:t xml:space="preserve">     </w:t>
      </w:r>
      <w:r w:rsidR="00BA5D5F">
        <w:rPr>
          <w:rFonts w:ascii="Sylfaen" w:hAnsi="Sylfaen"/>
          <w:b/>
          <w:i/>
          <w:lang w:val="ka-GE"/>
        </w:rPr>
        <w:t xml:space="preserve">    </w:t>
      </w:r>
      <w:r w:rsidRPr="007E5421">
        <w:rPr>
          <w:rFonts w:ascii="Sylfaen" w:hAnsi="Sylfaen"/>
          <w:b/>
          <w:i/>
        </w:rPr>
        <w:t xml:space="preserve"> </w:t>
      </w:r>
      <w:r w:rsidR="00BA5D5F" w:rsidRPr="007E5421">
        <w:rPr>
          <w:rFonts w:ascii="Sylfaen" w:hAnsi="Sylfaen"/>
          <w:b/>
          <w:i/>
          <w:lang w:val="ka-GE"/>
        </w:rPr>
        <w:t xml:space="preserve"> </w:t>
      </w:r>
      <w:r w:rsidR="00BA5D5F" w:rsidRPr="007E5421">
        <w:rPr>
          <w:rFonts w:ascii="Sylfaen" w:hAnsi="Sylfaen"/>
          <w:b/>
          <w:i/>
        </w:rPr>
        <w:t>=============================================================</w:t>
      </w:r>
      <w:r w:rsidR="00BA5D5F">
        <w:rPr>
          <w:rFonts w:ascii="Sylfaen" w:hAnsi="Sylfaen"/>
          <w:b/>
          <w:i/>
          <w:lang w:val="ka-GE"/>
        </w:rPr>
        <w:t>===========</w:t>
      </w:r>
      <w:r w:rsidR="00BA5D5F" w:rsidRPr="007E5421">
        <w:rPr>
          <w:rFonts w:ascii="Sylfaen" w:hAnsi="Sylfaen"/>
          <w:b/>
        </w:rPr>
        <w:t xml:space="preserve">    </w:t>
      </w:r>
    </w:p>
    <w:p w:rsidR="007F1A56" w:rsidRPr="007E5421" w:rsidRDefault="007E5421" w:rsidP="007F1A56">
      <w:pPr>
        <w:spacing w:line="360" w:lineRule="auto"/>
        <w:ind w:right="-1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№</w:t>
      </w:r>
      <w:r w:rsidR="004A2731">
        <w:rPr>
          <w:rFonts w:ascii="Sylfaen" w:hAnsi="Sylfaen"/>
          <w:b/>
          <w:sz w:val="24"/>
          <w:szCs w:val="24"/>
        </w:rPr>
        <w:t xml:space="preserve">  2</w:t>
      </w:r>
      <w:r w:rsidR="004A2731">
        <w:rPr>
          <w:rFonts w:ascii="Sylfaen" w:hAnsi="Sylfaen"/>
          <w:b/>
          <w:sz w:val="24"/>
          <w:szCs w:val="24"/>
          <w:lang w:val="ka-GE"/>
        </w:rPr>
        <w:t>05</w:t>
      </w:r>
      <w:r w:rsidR="007F1A56" w:rsidRPr="007E5421">
        <w:rPr>
          <w:rFonts w:ascii="Sylfaen" w:hAnsi="Sylfaen"/>
          <w:b/>
          <w:sz w:val="24"/>
          <w:szCs w:val="24"/>
        </w:rPr>
        <w:t xml:space="preserve">                         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 xml:space="preserve">         </w:t>
      </w:r>
      <w:r w:rsidRPr="007E5421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="007F1A56" w:rsidRPr="007E5421">
        <w:rPr>
          <w:rFonts w:ascii="Sylfaen" w:hAnsi="Sylfaen"/>
          <w:b/>
          <w:sz w:val="24"/>
          <w:szCs w:val="24"/>
        </w:rPr>
        <w:t xml:space="preserve">         </w:t>
      </w:r>
      <w:r w:rsidR="000971E6" w:rsidRPr="007E5421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7F1A56" w:rsidRPr="007E5421">
        <w:rPr>
          <w:rFonts w:ascii="Sylfaen" w:hAnsi="Sylfaen"/>
          <w:b/>
          <w:sz w:val="24"/>
          <w:szCs w:val="24"/>
        </w:rPr>
        <w:t xml:space="preserve">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86637">
        <w:rPr>
          <w:rFonts w:ascii="Sylfaen" w:hAnsi="Sylfaen"/>
          <w:b/>
          <w:sz w:val="24"/>
          <w:szCs w:val="24"/>
        </w:rPr>
        <w:t xml:space="preserve"> 08 </w:t>
      </w:r>
      <w:r w:rsidR="007F1A56" w:rsidRPr="007E54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F1A56" w:rsidRPr="007E5421">
        <w:rPr>
          <w:rFonts w:ascii="Sylfaen" w:hAnsi="Sylfaen"/>
          <w:b/>
          <w:sz w:val="24"/>
          <w:szCs w:val="24"/>
        </w:rPr>
        <w:t>დეკემბერი</w:t>
      </w:r>
      <w:proofErr w:type="spellEnd"/>
      <w:r w:rsidR="007F1A56" w:rsidRPr="007E5421">
        <w:rPr>
          <w:rFonts w:ascii="Sylfaen" w:hAnsi="Sylfaen"/>
          <w:b/>
          <w:sz w:val="24"/>
          <w:szCs w:val="24"/>
        </w:rPr>
        <w:t xml:space="preserve">,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>201</w:t>
      </w:r>
      <w:r w:rsidR="004A2731">
        <w:rPr>
          <w:rFonts w:ascii="Sylfaen" w:hAnsi="Sylfaen"/>
          <w:b/>
          <w:sz w:val="24"/>
          <w:szCs w:val="24"/>
          <w:lang w:val="ka-GE"/>
        </w:rPr>
        <w:t>5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 xml:space="preserve"> წელი</w:t>
      </w:r>
      <w:r w:rsidR="007F1A56" w:rsidRPr="007E5421">
        <w:rPr>
          <w:rFonts w:ascii="Sylfaen" w:hAnsi="Sylfaen"/>
          <w:b/>
          <w:sz w:val="24"/>
          <w:szCs w:val="24"/>
        </w:rPr>
        <w:t xml:space="preserve">           </w:t>
      </w:r>
    </w:p>
    <w:p w:rsidR="007F1A56" w:rsidRPr="007E5421" w:rsidRDefault="007F1A56" w:rsidP="007F1A56">
      <w:pPr>
        <w:jc w:val="both"/>
        <w:rPr>
          <w:rFonts w:ascii="Sylfaen" w:hAnsi="Sylfaen" w:cs="Sylfaen"/>
          <w:b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 xml:space="preserve">ბატონ </w:t>
      </w:r>
      <w:r w:rsidR="004A2731">
        <w:rPr>
          <w:rFonts w:ascii="Sylfaen" w:hAnsi="Sylfaen" w:cs="Sylfaen"/>
          <w:b/>
          <w:sz w:val="24"/>
          <w:szCs w:val="24"/>
          <w:lang w:val="ka-GE"/>
        </w:rPr>
        <w:t>შოთა ქარჩავას</w:t>
      </w:r>
    </w:p>
    <w:p w:rsidR="007F1A56" w:rsidRPr="007E5421" w:rsidRDefault="007F1A56" w:rsidP="007F1A56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7E5421">
        <w:rPr>
          <w:rFonts w:ascii="Sylfaen" w:hAnsi="Sylfaen" w:cs="Sylfaen"/>
          <w:sz w:val="24"/>
          <w:szCs w:val="24"/>
          <w:lang w:val="ka-GE"/>
        </w:rPr>
        <w:t>საქართველოს იუსტიციის უმაღლეს საბჭოსთან არსებული</w:t>
      </w:r>
    </w:p>
    <w:p w:rsidR="007F1A56" w:rsidRPr="007E5421" w:rsidRDefault="007F1A56" w:rsidP="007F1A56">
      <w:pPr>
        <w:jc w:val="both"/>
        <w:rPr>
          <w:rFonts w:ascii="Sylfaen" w:hAnsi="Sylfaen" w:cs="Sylfaen"/>
          <w:sz w:val="24"/>
          <w:szCs w:val="24"/>
        </w:rPr>
      </w:pPr>
      <w:r w:rsidRPr="007E5421">
        <w:rPr>
          <w:rFonts w:ascii="Sylfaen" w:hAnsi="Sylfaen" w:cs="Sylfaen"/>
          <w:sz w:val="24"/>
          <w:szCs w:val="24"/>
          <w:lang w:val="ka-GE"/>
        </w:rPr>
        <w:t>სსიპ საერთო სასამართლოების დეპარტამენტის თავმჯდომარეს</w:t>
      </w:r>
    </w:p>
    <w:p w:rsidR="007F1A56" w:rsidRPr="007E5421" w:rsidRDefault="007F1A56" w:rsidP="007F1A56">
      <w:pPr>
        <w:jc w:val="both"/>
        <w:rPr>
          <w:rFonts w:ascii="Sylfaen" w:hAnsi="Sylfaen" w:cs="Sylfaen"/>
          <w:sz w:val="24"/>
          <w:szCs w:val="24"/>
        </w:rPr>
      </w:pPr>
    </w:p>
    <w:p w:rsidR="007F1A56" w:rsidRPr="007E5421" w:rsidRDefault="007F1A56" w:rsidP="007F1A56">
      <w:pPr>
        <w:tabs>
          <w:tab w:val="left" w:pos="-2280"/>
        </w:tabs>
        <w:ind w:right="120" w:hanging="11"/>
        <w:jc w:val="both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ბატონო დიმიტრი,</w:t>
      </w:r>
    </w:p>
    <w:p w:rsidR="007F1A56" w:rsidRPr="007E5421" w:rsidRDefault="007F1A56" w:rsidP="007F1A56">
      <w:pPr>
        <w:jc w:val="both"/>
        <w:rPr>
          <w:rFonts w:ascii="Sylfaen" w:hAnsi="Sylfaen" w:cs="Sylfaen"/>
          <w:sz w:val="24"/>
          <w:szCs w:val="24"/>
        </w:rPr>
      </w:pPr>
      <w:r w:rsidRPr="007E5421">
        <w:rPr>
          <w:rFonts w:ascii="Sylfaen" w:hAnsi="Sylfaen" w:cs="Sylfaen"/>
          <w:sz w:val="24"/>
          <w:szCs w:val="24"/>
          <w:lang w:val="ka-GE"/>
        </w:rPr>
        <w:t xml:space="preserve">საქართველოს ზოგადი ადმინისტრაციული კოდექსის 49-ე მუხლის შესაბამისად თქვენი შემდგომი რეაგირებისათვის - ,,საქართველოს საკანონმდებლო </w:t>
      </w:r>
      <w:r w:rsidR="00757FBF" w:rsidRPr="007E5421">
        <w:rPr>
          <w:rFonts w:ascii="Sylfaen" w:hAnsi="Sylfaen" w:cs="Sylfaen"/>
          <w:sz w:val="24"/>
          <w:szCs w:val="24"/>
          <w:lang w:val="ka-GE"/>
        </w:rPr>
        <w:t>,,</w:t>
      </w:r>
      <w:proofErr w:type="spellStart"/>
      <w:r w:rsidRPr="007E5421">
        <w:rPr>
          <w:rFonts w:ascii="Sylfaen" w:hAnsi="Sylfaen" w:cs="Sylfaen"/>
          <w:sz w:val="24"/>
          <w:szCs w:val="24"/>
          <w:lang w:val="ka-GE"/>
        </w:rPr>
        <w:t>მაცნეში”</w:t>
      </w:r>
      <w:proofErr w:type="spellEnd"/>
      <w:r w:rsidRPr="007E5421">
        <w:rPr>
          <w:rFonts w:ascii="Sylfaen" w:hAnsi="Sylfaen" w:cs="Sylfaen"/>
          <w:sz w:val="24"/>
          <w:szCs w:val="24"/>
          <w:lang w:val="ka-GE"/>
        </w:rPr>
        <w:t xml:space="preserve"> გამოქვეყნების უზრუნველყოფისათვის - გეგზავნებათ </w:t>
      </w:r>
      <w:r w:rsidR="00757FBF" w:rsidRPr="007E5421">
        <w:rPr>
          <w:rFonts w:ascii="Sylfaen" w:hAnsi="Sylfaen" w:cs="Sylfaen"/>
          <w:sz w:val="24"/>
          <w:szCs w:val="24"/>
          <w:lang w:val="ka-GE"/>
        </w:rPr>
        <w:t>ბოლნისის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რაიონული სასამართლოს</w:t>
      </w:r>
      <w:r w:rsidR="00072F78">
        <w:rPr>
          <w:rFonts w:ascii="Sylfaen" w:hAnsi="Sylfaen" w:cs="Sylfaen"/>
          <w:sz w:val="24"/>
          <w:szCs w:val="24"/>
          <w:lang w:val="ka-GE"/>
        </w:rPr>
        <w:t xml:space="preserve"> 201</w:t>
      </w:r>
      <w:r w:rsidR="00CF3226">
        <w:rPr>
          <w:rFonts w:ascii="Sylfaen" w:hAnsi="Sylfaen" w:cs="Sylfaen"/>
          <w:sz w:val="24"/>
          <w:szCs w:val="24"/>
          <w:lang w:val="ka-GE"/>
        </w:rPr>
        <w:t>5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წლის ანგარიში ინფორმაციის თავისუფლების შესახებ დებულებების შესრულების თაობაზე. ასევე, გიგზავნით აღნიშნული ანგარიშის ელექტრონულ ვერსიას.                 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დანართი: </w:t>
      </w:r>
      <w:r w:rsidRPr="007E5421">
        <w:rPr>
          <w:rFonts w:ascii="Sylfaen" w:hAnsi="Sylfaen"/>
          <w:sz w:val="24"/>
          <w:szCs w:val="24"/>
          <w:lang w:val="ka-GE"/>
        </w:rPr>
        <w:t xml:space="preserve">  ,,01” ფურცლად.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                   ,,</w:t>
      </w:r>
      <w:r w:rsidRPr="007E5421">
        <w:rPr>
          <w:rFonts w:ascii="Sylfaen" w:hAnsi="Sylfaen"/>
          <w:sz w:val="24"/>
          <w:szCs w:val="24"/>
          <w:lang w:val="ka-GE"/>
        </w:rPr>
        <w:t xml:space="preserve">01” ცალი CD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                   </w:t>
      </w:r>
    </w:p>
    <w:p w:rsidR="007F1A56" w:rsidRPr="007E5421" w:rsidRDefault="007F1A56" w:rsidP="00757FBF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პატივისცემით,</w:t>
      </w:r>
    </w:p>
    <w:p w:rsidR="00757FBF" w:rsidRPr="007E5421" w:rsidRDefault="00757FBF" w:rsidP="00757FBF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E5421" w:rsidRPr="007E5421" w:rsidRDefault="00757FBF" w:rsidP="007F1A5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სერგო მეთოფიშვილი</w:t>
      </w:r>
    </w:p>
    <w:p w:rsidR="00757FBF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სასამართლოს თავმჯდომარე</w:t>
      </w:r>
      <w:r w:rsidRPr="007E5421">
        <w:rPr>
          <w:rFonts w:ascii="Sylfaen" w:hAnsi="Sylfaen"/>
          <w:sz w:val="24"/>
          <w:szCs w:val="24"/>
          <w:lang w:val="ka-GE"/>
        </w:rPr>
        <w:t xml:space="preserve">     </w:t>
      </w:r>
    </w:p>
    <w:p w:rsidR="007E5421" w:rsidRDefault="007E5421" w:rsidP="007F1A56">
      <w:pPr>
        <w:jc w:val="both"/>
        <w:rPr>
          <w:rFonts w:ascii="Sylfaen" w:hAnsi="Sylfaen"/>
          <w:sz w:val="24"/>
          <w:szCs w:val="24"/>
          <w:lang w:val="ka-GE"/>
        </w:rPr>
      </w:pPr>
    </w:p>
    <w:p w:rsidR="007E5421" w:rsidRPr="007E5421" w:rsidRDefault="007E5421" w:rsidP="007F1A56">
      <w:pPr>
        <w:jc w:val="both"/>
        <w:rPr>
          <w:rFonts w:ascii="Sylfaen" w:hAnsi="Sylfaen"/>
          <w:sz w:val="24"/>
          <w:szCs w:val="24"/>
          <w:lang w:val="ka-GE"/>
        </w:rPr>
      </w:pPr>
    </w:p>
    <w:p w:rsidR="007F1A56" w:rsidRPr="007E5421" w:rsidRDefault="007F1A56" w:rsidP="007F1A56">
      <w:pPr>
        <w:jc w:val="both"/>
        <w:rPr>
          <w:rFonts w:ascii="Sylfaen" w:hAnsi="Sylfaen"/>
          <w:sz w:val="27"/>
          <w:szCs w:val="27"/>
          <w:lang w:val="ka-GE"/>
        </w:rPr>
      </w:pPr>
      <w:r w:rsidRPr="007E5421">
        <w:rPr>
          <w:rFonts w:ascii="Sylfaen" w:hAnsi="Sylfaen"/>
          <w:sz w:val="27"/>
          <w:szCs w:val="27"/>
          <w:lang w:val="ka-GE"/>
        </w:rPr>
        <w:t xml:space="preserve">         </w:t>
      </w:r>
    </w:p>
    <w:p w:rsidR="007F1A56" w:rsidRPr="007E5421" w:rsidRDefault="00B564F7" w:rsidP="00B564F7">
      <w:pPr>
        <w:pStyle w:val="NoSpacing"/>
        <w:rPr>
          <w:rFonts w:ascii="Sylfaen" w:hAnsi="Sylfaen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lastRenderedPageBreak/>
        <w:t xml:space="preserve">                         </w:t>
      </w:r>
      <w:r w:rsidR="00757FBF" w:rsidRPr="007E5421">
        <w:rPr>
          <w:rFonts w:ascii="Sylfaen" w:hAnsi="Sylfaen" w:cs="Sylfaen"/>
          <w:b/>
          <w:sz w:val="28"/>
          <w:lang w:val="ka-GE"/>
        </w:rPr>
        <w:t>ბოლნისის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რაიონული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სასამართლოს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ანგარიში</w:t>
      </w:r>
    </w:p>
    <w:p w:rsidR="007F1A56" w:rsidRDefault="007F1A56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8"/>
          <w:lang w:val="ka-GE"/>
        </w:rPr>
        <w:t>საქართველოს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ზოგადი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ადმინისტრაციული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კოდექსის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შესაბამისად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საჯარო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ინფორმაციის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გაცემის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თაობაზ</w:t>
      </w:r>
      <w:r w:rsidRPr="007E5421">
        <w:rPr>
          <w:rFonts w:ascii="Sylfaen" w:hAnsi="Sylfaen" w:cs="Sylfaen"/>
          <w:b/>
          <w:sz w:val="24"/>
          <w:szCs w:val="24"/>
          <w:lang w:val="ka-GE"/>
        </w:rPr>
        <w:t>ე</w:t>
      </w:r>
    </w:p>
    <w:p w:rsidR="008C4EA8" w:rsidRPr="007E5421" w:rsidRDefault="008C4EA8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C1CB1" w:rsidRPr="007E5421" w:rsidRDefault="008C1CB1" w:rsidP="007F1A56">
      <w:pPr>
        <w:pStyle w:val="NoSpacing"/>
        <w:jc w:val="center"/>
        <w:rPr>
          <w:rFonts w:ascii="Sylfaen" w:hAnsi="Sylfaen"/>
        </w:rPr>
      </w:pP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საქართველოს ზოგადი ადმინისტრაციული კოდექსის  ინფორმაციის თავისუფლების შესახებ </w:t>
      </w:r>
      <w:r w:rsidRPr="007E5421">
        <w:rPr>
          <w:rFonts w:ascii="Sylfaen" w:hAnsi="Sylfaen"/>
        </w:rPr>
        <w:t xml:space="preserve">III </w:t>
      </w:r>
      <w:r w:rsidRPr="007E5421">
        <w:rPr>
          <w:rFonts w:ascii="Sylfaen" w:hAnsi="Sylfaen"/>
          <w:lang w:val="ka-GE"/>
        </w:rPr>
        <w:t xml:space="preserve">თავით გათვალისწინებული მოთხოვნების შესრულების მიზნით,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თავმჯდომარის ბრძანებით დადგენილია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საჯარო ინფორმაციის გაცემაზე პასუხისმგებელი საჯარო მოსამსახურე - სასამართლოს </w:t>
      </w:r>
      <w:r w:rsidR="008C1CB1" w:rsidRPr="007E5421">
        <w:rPr>
          <w:rFonts w:ascii="Sylfaen" w:hAnsi="Sylfaen"/>
          <w:lang w:val="ka-GE"/>
        </w:rPr>
        <w:t>კანცელარიისა და მოქალაქეთა მისაღები განყოფილების უფროსი</w:t>
      </w:r>
      <w:r w:rsidRPr="007E5421">
        <w:rPr>
          <w:rFonts w:ascii="Sylfaen" w:hAnsi="Sylfaen"/>
          <w:lang w:val="ka-GE"/>
        </w:rPr>
        <w:t xml:space="preserve"> </w:t>
      </w:r>
      <w:r w:rsidR="008C1CB1" w:rsidRPr="007E5421">
        <w:rPr>
          <w:rFonts w:ascii="Sylfaen" w:hAnsi="Sylfaen"/>
          <w:lang w:val="ka-GE"/>
        </w:rPr>
        <w:t>პეტრე ყაველაშვილი.</w:t>
      </w: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სასამართლოს საქმიანობის თავისებურების გათვალისწინებით,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მიერ საჯარო ინფორმაციის გაცემა მოიცავს მოთხოვნილი მასალების ქსეროასლების ან ელექტრონული მატარებლის მეშვეობით ინფორმაციის მიწოდებას</w:t>
      </w:r>
      <w:r w:rsidR="008C1CB1" w:rsidRPr="007E5421">
        <w:rPr>
          <w:rFonts w:ascii="Sylfaen" w:hAnsi="Sylfaen"/>
          <w:lang w:val="ka-GE"/>
        </w:rPr>
        <w:t xml:space="preserve"> და</w:t>
      </w:r>
      <w:r w:rsidRPr="007E5421">
        <w:rPr>
          <w:rFonts w:ascii="Sylfaen" w:hAnsi="Sylfaen"/>
          <w:lang w:val="ka-GE"/>
        </w:rPr>
        <w:t xml:space="preserve"> სტატისტიკურ მონაცემთა </w:t>
      </w:r>
      <w:r w:rsidR="008C1CB1" w:rsidRPr="007E5421">
        <w:rPr>
          <w:rFonts w:ascii="Sylfaen" w:hAnsi="Sylfaen"/>
          <w:lang w:val="ka-GE"/>
        </w:rPr>
        <w:t>გაცემას.</w:t>
      </w:r>
      <w:r w:rsidRPr="007E5421">
        <w:rPr>
          <w:rFonts w:ascii="Sylfaen" w:hAnsi="Sylfaen"/>
          <w:lang w:val="ka-GE"/>
        </w:rPr>
        <w:t xml:space="preserve"> </w:t>
      </w:r>
    </w:p>
    <w:p w:rsidR="007F1A56" w:rsidRPr="007E5421" w:rsidRDefault="00072F78" w:rsidP="007F1A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183779">
        <w:rPr>
          <w:rFonts w:ascii="Sylfaen" w:hAnsi="Sylfaen"/>
        </w:rPr>
        <w:t>4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183779">
        <w:rPr>
          <w:rFonts w:ascii="Sylfaen" w:hAnsi="Sylfaen"/>
          <w:lang w:val="ka-GE"/>
        </w:rPr>
        <w:t xml:space="preserve"> </w:t>
      </w:r>
      <w:r w:rsidR="00183779">
        <w:rPr>
          <w:rFonts w:ascii="Sylfaen" w:hAnsi="Sylfaen"/>
        </w:rPr>
        <w:t>08</w:t>
      </w:r>
      <w:r w:rsidR="007F1A56" w:rsidRPr="007E5421">
        <w:rPr>
          <w:rFonts w:ascii="Sylfaen" w:hAnsi="Sylfaen"/>
          <w:lang w:val="ka-GE"/>
        </w:rPr>
        <w:t xml:space="preserve"> დეკემბრიდან</w:t>
      </w:r>
      <w:r>
        <w:rPr>
          <w:rFonts w:ascii="Sylfaen" w:hAnsi="Sylfaen"/>
          <w:lang w:val="ka-GE"/>
        </w:rPr>
        <w:t xml:space="preserve"> 201</w:t>
      </w:r>
      <w:r w:rsidR="00183779">
        <w:rPr>
          <w:rFonts w:ascii="Sylfaen" w:hAnsi="Sylfaen"/>
          <w:lang w:val="ka-GE"/>
        </w:rPr>
        <w:t xml:space="preserve">5 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A75447">
        <w:rPr>
          <w:rFonts w:ascii="Sylfaen" w:hAnsi="Sylfaen"/>
          <w:lang w:val="ka-GE"/>
        </w:rPr>
        <w:t xml:space="preserve"> </w:t>
      </w:r>
      <w:r w:rsidR="00A75447">
        <w:rPr>
          <w:rFonts w:ascii="Sylfaen" w:hAnsi="Sylfaen"/>
        </w:rPr>
        <w:t>08</w:t>
      </w:r>
      <w:r w:rsidR="007F1A56" w:rsidRPr="007E5421">
        <w:rPr>
          <w:rFonts w:ascii="Sylfaen" w:hAnsi="Sylfaen"/>
          <w:lang w:val="ka-GE"/>
        </w:rPr>
        <w:t xml:space="preserve"> დეკემბრამდე </w:t>
      </w:r>
      <w:r w:rsidR="008C1CB1" w:rsidRPr="007E5421">
        <w:rPr>
          <w:rFonts w:ascii="Sylfaen" w:hAnsi="Sylfaen"/>
          <w:lang w:val="ka-GE"/>
        </w:rPr>
        <w:t>ბოლნისის</w:t>
      </w:r>
      <w:r w:rsidR="007F1A56" w:rsidRPr="007E5421">
        <w:rPr>
          <w:rFonts w:ascii="Sylfaen" w:hAnsi="Sylfaen"/>
          <w:lang w:val="ka-GE"/>
        </w:rPr>
        <w:t xml:space="preserve"> რაიონულ  სასამართლოში ინფორმაციის გაცემის მოთხოვნით </w:t>
      </w:r>
      <w:r w:rsidR="00183779">
        <w:rPr>
          <w:rFonts w:ascii="Sylfaen" w:hAnsi="Sylfaen"/>
          <w:lang w:val="ka-GE"/>
        </w:rPr>
        <w:t>8 (რვა)</w:t>
      </w:r>
      <w:r w:rsidR="007F1A56" w:rsidRPr="007E5421">
        <w:rPr>
          <w:rFonts w:ascii="Sylfaen" w:hAnsi="Sylfaen"/>
          <w:lang w:val="ka-GE"/>
        </w:rPr>
        <w:t xml:space="preserve"> განცხადება </w:t>
      </w:r>
      <w:r w:rsidR="004A2731">
        <w:rPr>
          <w:rFonts w:ascii="Sylfaen" w:hAnsi="Sylfaen"/>
          <w:lang w:val="ka-GE"/>
        </w:rPr>
        <w:t>შემოვიდა, რომელთაგანაც ყველა დაკმაყოფილდა.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 xml:space="preserve">საჯარო ინფორმაციაში შესწორების შეტანის თაობაზე მოთხოვნა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არ შემოსულა. 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>საჯარო მოსამსახურეთა მიერ საქართველოს ზოგადი ადმინისტრაციული კოდექსის დარღვევის და პასუხისმგებელი პირებისათვის დისციპლინური სახდელის დადების ფაქტი არ ყოფილა.</w:t>
      </w:r>
    </w:p>
    <w:p w:rsidR="008C1CB1" w:rsidRPr="007E5421" w:rsidRDefault="008C1CB1" w:rsidP="007F1A56">
      <w:pPr>
        <w:jc w:val="both"/>
        <w:rPr>
          <w:rFonts w:ascii="Sylfaen" w:hAnsi="Sylfaen"/>
        </w:rPr>
      </w:pPr>
    </w:p>
    <w:p w:rsidR="008C1CB1" w:rsidRPr="007E5421" w:rsidRDefault="008C1CB1" w:rsidP="007F1A56">
      <w:pPr>
        <w:jc w:val="both"/>
        <w:rPr>
          <w:rFonts w:ascii="Sylfaen" w:hAnsi="Sylfaen"/>
          <w:b/>
          <w:lang w:val="ka-GE"/>
        </w:rPr>
      </w:pPr>
    </w:p>
    <w:sectPr w:rsidR="008C1CB1" w:rsidRPr="007E5421" w:rsidSect="00F14A21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79" w:rsidRDefault="00183779" w:rsidP="007F1A56">
      <w:pPr>
        <w:spacing w:after="0" w:line="240" w:lineRule="auto"/>
      </w:pPr>
      <w:r>
        <w:separator/>
      </w:r>
    </w:p>
  </w:endnote>
  <w:endnote w:type="continuationSeparator" w:id="0">
    <w:p w:rsidR="00183779" w:rsidRDefault="00183779" w:rsidP="007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79" w:rsidRDefault="00183779" w:rsidP="007E5421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>=========================================================================</w:t>
    </w:r>
  </w:p>
  <w:p w:rsidR="00183779" w:rsidRPr="007E5421" w:rsidRDefault="00183779" w:rsidP="007E5421">
    <w:pPr>
      <w:pStyle w:val="Footer"/>
      <w:jc w:val="center"/>
      <w:rPr>
        <w:rFonts w:ascii="Sylfaen" w:hAnsi="Sylfaen"/>
        <w:lang w:val="ka-GE"/>
      </w:rPr>
    </w:pPr>
    <w:r w:rsidRPr="007E5421">
      <w:rPr>
        <w:rFonts w:ascii="Sylfaen" w:hAnsi="Sylfaen"/>
        <w:lang w:val="ka-GE"/>
      </w:rPr>
      <w:t>ბოლნისის რაიონი სულხან</w:t>
    </w:r>
    <w:r w:rsidRPr="007E5421">
      <w:rPr>
        <w:rFonts w:ascii="Sylfaen" w:hAnsi="Sylfaen"/>
      </w:rPr>
      <w:t>-</w:t>
    </w:r>
    <w:r w:rsidRPr="007E5421">
      <w:rPr>
        <w:rFonts w:ascii="Sylfaen" w:hAnsi="Sylfaen"/>
        <w:lang w:val="ka-GE"/>
      </w:rPr>
      <w:t>საბას №113 ტელ.  0358222848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79" w:rsidRDefault="00183779" w:rsidP="007F1A56">
      <w:pPr>
        <w:spacing w:after="0" w:line="240" w:lineRule="auto"/>
      </w:pPr>
      <w:r>
        <w:separator/>
      </w:r>
    </w:p>
  </w:footnote>
  <w:footnote w:type="continuationSeparator" w:id="0">
    <w:p w:rsidR="00183779" w:rsidRDefault="00183779" w:rsidP="007F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14A21"/>
    <w:rsid w:val="00072F78"/>
    <w:rsid w:val="00092883"/>
    <w:rsid w:val="00093259"/>
    <w:rsid w:val="000971E6"/>
    <w:rsid w:val="00097ABB"/>
    <w:rsid w:val="00173287"/>
    <w:rsid w:val="00183779"/>
    <w:rsid w:val="00217FED"/>
    <w:rsid w:val="002603C2"/>
    <w:rsid w:val="00285E24"/>
    <w:rsid w:val="002A1A28"/>
    <w:rsid w:val="003370D5"/>
    <w:rsid w:val="00402E04"/>
    <w:rsid w:val="00415202"/>
    <w:rsid w:val="004A2731"/>
    <w:rsid w:val="006153E4"/>
    <w:rsid w:val="00677FC6"/>
    <w:rsid w:val="007325A9"/>
    <w:rsid w:val="00757FBF"/>
    <w:rsid w:val="0078573C"/>
    <w:rsid w:val="007E5421"/>
    <w:rsid w:val="007F1A56"/>
    <w:rsid w:val="007F24EA"/>
    <w:rsid w:val="008319C6"/>
    <w:rsid w:val="008C1CB1"/>
    <w:rsid w:val="008C4EA8"/>
    <w:rsid w:val="00966EEB"/>
    <w:rsid w:val="0099652C"/>
    <w:rsid w:val="009B5B72"/>
    <w:rsid w:val="00A75447"/>
    <w:rsid w:val="00AA0174"/>
    <w:rsid w:val="00AD28F2"/>
    <w:rsid w:val="00B564F7"/>
    <w:rsid w:val="00BA5D5F"/>
    <w:rsid w:val="00C13F1A"/>
    <w:rsid w:val="00CF3226"/>
    <w:rsid w:val="00DC6D6F"/>
    <w:rsid w:val="00E4771F"/>
    <w:rsid w:val="00E86637"/>
    <w:rsid w:val="00ED3BCE"/>
    <w:rsid w:val="00F14A21"/>
    <w:rsid w:val="00F7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A56"/>
  </w:style>
  <w:style w:type="paragraph" w:styleId="Footer">
    <w:name w:val="footer"/>
    <w:basedOn w:val="Normal"/>
    <w:link w:val="FooterChar"/>
    <w:uiPriority w:val="99"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56"/>
  </w:style>
  <w:style w:type="paragraph" w:styleId="NoSpacing">
    <w:name w:val="No Spacing"/>
    <w:uiPriority w:val="1"/>
    <w:qFormat/>
    <w:rsid w:val="007F1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38F08-6388-4BDB-B141-7CEE0002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Courts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l.simonishvili</dc:creator>
  <cp:keywords/>
  <dc:description/>
  <cp:lastModifiedBy>l.simonishvili</cp:lastModifiedBy>
  <cp:revision>3</cp:revision>
  <cp:lastPrinted>2015-12-08T13:41:00Z</cp:lastPrinted>
  <dcterms:created xsi:type="dcterms:W3CDTF">2015-12-08T13:39:00Z</dcterms:created>
  <dcterms:modified xsi:type="dcterms:W3CDTF">2015-12-08T13:42:00Z</dcterms:modified>
</cp:coreProperties>
</file>